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8EABC" w14:textId="3F0B0344" w:rsidR="00EE0450" w:rsidRPr="00D57F70" w:rsidRDefault="00517C6D" w:rsidP="00517C6D">
      <w:pPr>
        <w:ind w:right="-761" w:firstLine="426"/>
        <w:rPr>
          <w:lang w:val="ru-RU"/>
        </w:rPr>
        <w:sectPr w:rsidR="00EE0450" w:rsidRPr="00D57F70">
          <w:pgSz w:w="11900" w:h="16840"/>
          <w:pgMar w:top="65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3C5B7144" wp14:editId="4FFBFA86">
            <wp:extent cx="5727700" cy="7936652"/>
            <wp:effectExtent l="0" t="0" r="6350" b="7620"/>
            <wp:docPr id="1" name="Рисунок 1" descr="C:\Users\Учитель\Desktop\сканы титул\родной язык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титул\родной язык 5-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93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99202AA" w14:textId="77777777" w:rsidR="00EE0450" w:rsidRPr="00D57F70" w:rsidRDefault="00EE0450">
      <w:pPr>
        <w:autoSpaceDE w:val="0"/>
        <w:autoSpaceDN w:val="0"/>
        <w:spacing w:after="216" w:line="220" w:lineRule="exact"/>
        <w:rPr>
          <w:lang w:val="ru-RU"/>
        </w:rPr>
      </w:pPr>
    </w:p>
    <w:p w14:paraId="517D21D4" w14:textId="77777777" w:rsidR="00EE0450" w:rsidRPr="00D57F70" w:rsidRDefault="00D57F70" w:rsidP="00D57F70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48879556" w14:textId="77777777" w:rsidR="00EE0450" w:rsidRPr="00D57F70" w:rsidRDefault="00D57F70" w:rsidP="009F71B8">
      <w:pPr>
        <w:autoSpaceDE w:val="0"/>
        <w:autoSpaceDN w:val="0"/>
        <w:spacing w:before="346" w:after="0" w:line="286" w:lineRule="auto"/>
        <w:ind w:right="144" w:firstLine="1418"/>
        <w:jc w:val="both"/>
        <w:rPr>
          <w:lang w:val="ru-RU"/>
        </w:rPr>
      </w:pP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родному языку (русскому)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31.05.2021 г. № 287, зарегистрирован Министерством юстиции Российской Федерации 05.07.2021 г., №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637-р), а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14:paraId="1478DD7C" w14:textId="77777777" w:rsidR="00EE0450" w:rsidRPr="00D57F70" w:rsidRDefault="00D57F70" w:rsidP="009F71B8">
      <w:pPr>
        <w:autoSpaceDE w:val="0"/>
        <w:autoSpaceDN w:val="0"/>
        <w:spacing w:before="264" w:after="0" w:line="230" w:lineRule="auto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«РОДНОЙ ЯЗЫК (РУССКИЙ)»</w:t>
      </w:r>
    </w:p>
    <w:p w14:paraId="7BD59E55" w14:textId="597669CD" w:rsidR="00EE0450" w:rsidRPr="00D57F70" w:rsidRDefault="00D57F70" w:rsidP="009F71B8">
      <w:pPr>
        <w:autoSpaceDE w:val="0"/>
        <w:autoSpaceDN w:val="0"/>
        <w:spacing w:before="166" w:after="0" w:line="286" w:lineRule="auto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государственным образовательным стандартом основного общего образования к предметной области 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14:paraId="4D281D3D" w14:textId="77777777" w:rsidR="00EE0450" w:rsidRPr="00D57F70" w:rsidRDefault="00D57F70" w:rsidP="009F71B8">
      <w:pPr>
        <w:autoSpaceDE w:val="0"/>
        <w:autoSpaceDN w:val="0"/>
        <w:spacing w:before="70" w:after="0" w:line="281" w:lineRule="auto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 «Родной язык (русский)» направлен на удовлетворение потребности 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14:paraId="16F67877" w14:textId="77777777" w:rsidR="00EE0450" w:rsidRPr="00D57F70" w:rsidRDefault="00D57F70" w:rsidP="009F71B8">
      <w:pPr>
        <w:autoSpaceDE w:val="0"/>
        <w:autoSpaceDN w:val="0"/>
        <w:spacing w:before="70" w:after="0" w:line="281" w:lineRule="auto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 </w:t>
      </w:r>
    </w:p>
    <w:p w14:paraId="087835C4" w14:textId="77777777" w:rsidR="00EE0450" w:rsidRPr="00D57F70" w:rsidRDefault="00D57F70" w:rsidP="009F71B8">
      <w:pPr>
        <w:autoSpaceDE w:val="0"/>
        <w:autoSpaceDN w:val="0"/>
        <w:spacing w:before="264" w:after="0" w:line="230" w:lineRule="auto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«РОДНОЙ ЯЗЫК (РУССКИЙ)»</w:t>
      </w:r>
    </w:p>
    <w:p w14:paraId="06B34D17" w14:textId="77777777" w:rsidR="00EE0450" w:rsidRPr="00D57F70" w:rsidRDefault="00D57F70" w:rsidP="000B2F64">
      <w:pPr>
        <w:tabs>
          <w:tab w:val="left" w:pos="180"/>
        </w:tabs>
        <w:autoSpaceDE w:val="0"/>
        <w:autoSpaceDN w:val="0"/>
        <w:spacing w:after="0"/>
        <w:ind w:right="1008" w:firstLine="1418"/>
        <w:jc w:val="both"/>
        <w:rPr>
          <w:lang w:val="ru-RU"/>
        </w:rPr>
      </w:pPr>
      <w:r w:rsidRPr="00D57F70">
        <w:rPr>
          <w:lang w:val="ru-RU"/>
        </w:rPr>
        <w:tab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родного языка (русского) по программам основного общего образования являются:</w:t>
      </w:r>
    </w:p>
    <w:p w14:paraId="27A11744" w14:textId="77777777" w:rsidR="00EE0450" w:rsidRPr="00D57F70" w:rsidRDefault="00D57F70" w:rsidP="000B2F64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воспитание гражданина и патриота; формирование российской гражданской идентичности в поликультурном и многоконфессиональном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14:paraId="6A06501C" w14:textId="77777777" w:rsidR="00EE0450" w:rsidRPr="00D57F70" w:rsidRDefault="00D57F70" w:rsidP="000B2F64">
      <w:pPr>
        <w:autoSpaceDE w:val="0"/>
        <w:autoSpaceDN w:val="0"/>
        <w:spacing w:after="0"/>
        <w:ind w:left="420" w:right="576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расширение  знаний  о  национальной  специфике  русского языка и языковых единицах, прежде всего о лексике и фразеологии с национально-культурным компонентом значения; о</w:t>
      </w:r>
    </w:p>
    <w:p w14:paraId="6DF13552" w14:textId="77777777" w:rsidR="00EE0450" w:rsidRPr="00D57F70" w:rsidRDefault="00D57F70" w:rsidP="000B2F64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  <w:proofErr w:type="gramEnd"/>
    </w:p>
    <w:p w14:paraId="599786A5" w14:textId="77777777" w:rsidR="00EE0450" w:rsidRPr="00D57F70" w:rsidRDefault="00D57F70" w:rsidP="000B2F64">
      <w:pPr>
        <w:autoSpaceDE w:val="0"/>
        <w:autoSpaceDN w:val="0"/>
        <w:spacing w:after="0"/>
        <w:ind w:left="420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25154B86" w14:textId="77777777" w:rsidR="00EE0450" w:rsidRPr="00D57F70" w:rsidRDefault="00D57F70" w:rsidP="000B2F64">
      <w:pPr>
        <w:autoSpaceDE w:val="0"/>
        <w:autoSpaceDN w:val="0"/>
        <w:spacing w:after="0"/>
        <w:ind w:left="420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14:paraId="3CFF1684" w14:textId="77777777" w:rsidR="00EE0450" w:rsidRPr="00D57F70" w:rsidRDefault="00D57F70" w:rsidP="000B2F64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</w:t>
      </w:r>
    </w:p>
    <w:p w14:paraId="210FA0B2" w14:textId="77777777" w:rsidR="00EE0450" w:rsidRPr="00D57F70" w:rsidRDefault="00D57F70" w:rsidP="000B2F64">
      <w:pPr>
        <w:autoSpaceDE w:val="0"/>
        <w:autoSpaceDN w:val="0"/>
        <w:spacing w:after="0"/>
        <w:ind w:left="42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развитие проектного и исследовательского мышления, приобретение практического опыта исследовательской  работы по родному языку (русскому), воспитание самостоятельности в приобретении знаний.</w:t>
      </w:r>
    </w:p>
    <w:p w14:paraId="388DD25A" w14:textId="77777777" w:rsidR="000B2F64" w:rsidRDefault="00D57F70" w:rsidP="000B2F64">
      <w:pPr>
        <w:autoSpaceDE w:val="0"/>
        <w:autoSpaceDN w:val="0"/>
        <w:spacing w:after="0"/>
        <w:ind w:right="72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ОСНОВНЫЕ СОДЕРЖАТЕЛЬНЫЕ ЛИНИИ ПРОГРАММЫ </w:t>
      </w:r>
    </w:p>
    <w:p w14:paraId="6F947EDD" w14:textId="33CB9DFD" w:rsidR="00EE0450" w:rsidRPr="00D57F70" w:rsidRDefault="00D57F70" w:rsidP="000B2F64">
      <w:pPr>
        <w:autoSpaceDE w:val="0"/>
        <w:autoSpaceDN w:val="0"/>
        <w:spacing w:after="0"/>
        <w:ind w:right="720"/>
        <w:jc w:val="center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 ПРЕДМЕТА</w:t>
      </w:r>
      <w:r w:rsidR="000B2F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«РУССКИЙ РОДНОЙ ЯЗЫК»</w:t>
      </w:r>
    </w:p>
    <w:p w14:paraId="2ED3D8F3" w14:textId="2EC5BCC8" w:rsidR="00EE0450" w:rsidRPr="00D57F70" w:rsidRDefault="00D57F70" w:rsidP="000B2F64">
      <w:pPr>
        <w:autoSpaceDE w:val="0"/>
        <w:autoSpaceDN w:val="0"/>
        <w:spacing w:after="0"/>
        <w:ind w:right="720" w:firstLine="184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Как курс, имеющий частный характер, школьный курс родного русского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</w:t>
      </w:r>
    </w:p>
    <w:p w14:paraId="1036B514" w14:textId="6790805F" w:rsidR="00EE0450" w:rsidRPr="00D57F70" w:rsidRDefault="00D57F70" w:rsidP="000B2F64">
      <w:pPr>
        <w:autoSpaceDE w:val="0"/>
        <w:autoSpaceDN w:val="0"/>
        <w:spacing w:after="0"/>
        <w:ind w:firstLine="184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</w:t>
      </w:r>
      <w:proofErr w:type="spell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практико</w:t>
      </w:r>
      <w:proofErr w:type="spellEnd"/>
      <w:r w:rsidR="000B2F6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="000B2F6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ориентированный характер.</w:t>
      </w:r>
    </w:p>
    <w:p w14:paraId="1DCD68BB" w14:textId="77777777" w:rsidR="00EE0450" w:rsidRPr="00D57F70" w:rsidRDefault="00D57F70" w:rsidP="000B2F64">
      <w:pPr>
        <w:autoSpaceDE w:val="0"/>
        <w:autoSpaceDN w:val="0"/>
        <w:spacing w:after="0"/>
        <w:ind w:left="180" w:firstLine="166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этим в программе выделяются следующие блоки.</w:t>
      </w:r>
    </w:p>
    <w:p w14:paraId="6C3784B4" w14:textId="77777777" w:rsidR="00EE0450" w:rsidRPr="00D57F70" w:rsidRDefault="00D57F70" w:rsidP="000B2F64">
      <w:pPr>
        <w:autoSpaceDE w:val="0"/>
        <w:autoSpaceDN w:val="0"/>
        <w:spacing w:after="0"/>
        <w:ind w:firstLine="1843"/>
        <w:jc w:val="both"/>
        <w:rPr>
          <w:lang w:val="ru-RU"/>
        </w:rPr>
      </w:pP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14:paraId="152911D5" w14:textId="77777777" w:rsidR="000B2F64" w:rsidRDefault="00D57F70" w:rsidP="000B2F64">
      <w:pPr>
        <w:tabs>
          <w:tab w:val="left" w:pos="180"/>
        </w:tabs>
        <w:autoSpaceDE w:val="0"/>
        <w:autoSpaceDN w:val="0"/>
        <w:spacing w:after="0"/>
        <w:ind w:firstLine="1843"/>
        <w:jc w:val="both"/>
        <w:rPr>
          <w:lang w:val="ru-RU"/>
        </w:rPr>
      </w:pP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блок — «Культура речи» —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</w:t>
      </w:r>
      <w:r w:rsidR="000B2F6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</w:t>
      </w:r>
      <w:r w:rsidR="000B2F64">
        <w:rPr>
          <w:rFonts w:ascii="Times New Roman" w:eastAsia="Times New Roman" w:hAnsi="Times New Roman"/>
          <w:color w:val="000000"/>
          <w:sz w:val="24"/>
          <w:lang w:val="ru-RU"/>
        </w:rPr>
        <w:t xml:space="preserve"> в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ыразительности;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вариантов норм; развитие потребности обращаться к нормативным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словарям </w:t>
      </w:r>
      <w:r w:rsidR="000B2F6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современного русского литературного языка и совершенствование умений пользоваться ими. </w:t>
      </w:r>
      <w:r w:rsidRPr="00D57F70">
        <w:rPr>
          <w:lang w:val="ru-RU"/>
        </w:rPr>
        <w:tab/>
      </w:r>
    </w:p>
    <w:p w14:paraId="08880C71" w14:textId="639DD72B" w:rsidR="00EE0450" w:rsidRPr="00D57F70" w:rsidRDefault="00D57F70" w:rsidP="000B2F64">
      <w:pPr>
        <w:tabs>
          <w:tab w:val="left" w:pos="180"/>
        </w:tabs>
        <w:autoSpaceDE w:val="0"/>
        <w:autoSpaceDN w:val="0"/>
        <w:spacing w:after="0"/>
        <w:ind w:firstLine="184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В третьем блоке — «Речь. Речевая деятельность. 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Текст» — представлено содержание, направленное на совершенствование видов речевой деятельности в их взаимосвязи и культуры устной и</w:t>
      </w:r>
      <w:r w:rsidR="000B2F6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14:paraId="6651FF93" w14:textId="77777777" w:rsidR="00EE0450" w:rsidRPr="00D57F70" w:rsidRDefault="00D57F70">
      <w:pPr>
        <w:autoSpaceDE w:val="0"/>
        <w:autoSpaceDN w:val="0"/>
        <w:spacing w:before="262" w:after="0" w:line="230" w:lineRule="auto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«РОДНОЙ ЯЗЫК (РУССКИЙ)» В УЧЕБНОМ ПЛАНЕ</w:t>
      </w:r>
    </w:p>
    <w:p w14:paraId="72C690E7" w14:textId="77777777" w:rsidR="00EE0450" w:rsidRPr="00D57F70" w:rsidRDefault="00D57F70" w:rsidP="000B2F64">
      <w:pPr>
        <w:autoSpaceDE w:val="0"/>
        <w:autoSpaceDN w:val="0"/>
        <w:spacing w:before="166" w:after="0"/>
        <w:ind w:firstLine="184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</w:p>
    <w:p w14:paraId="46B1DA57" w14:textId="1D09FCD2" w:rsidR="00EE0450" w:rsidRPr="00D57F70" w:rsidRDefault="00D57F70" w:rsidP="000B2F64">
      <w:pPr>
        <w:autoSpaceDE w:val="0"/>
        <w:autoSpaceDN w:val="0"/>
        <w:spacing w:before="72" w:after="0"/>
        <w:ind w:right="432" w:firstLine="184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учебного предмета «Родной язык (русский)», представленное в рабочей программе, соответствует ФГОС ООО, Примерной основной образовательной программе основного общего образования и рассчитано на общую учебную нагрузку в объеме 111 часов: 5 класс — 17 часов, 6 класс — 17 часов, 7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 – 17 часов, 8 класс – 34 часа, 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9 класс — 34 часа.</w:t>
      </w:r>
    </w:p>
    <w:p w14:paraId="3FDC12F3" w14:textId="77777777" w:rsidR="00EE0450" w:rsidRPr="00D57F70" w:rsidRDefault="00EE0450">
      <w:pPr>
        <w:autoSpaceDE w:val="0"/>
        <w:autoSpaceDN w:val="0"/>
        <w:spacing w:after="78" w:line="220" w:lineRule="exact"/>
        <w:rPr>
          <w:lang w:val="ru-RU"/>
        </w:rPr>
      </w:pPr>
    </w:p>
    <w:p w14:paraId="78CFCE90" w14:textId="5654D97E" w:rsidR="00EE0450" w:rsidRPr="00D57F70" w:rsidRDefault="00D57F70" w:rsidP="000B2F64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14:paraId="573465CB" w14:textId="77777777" w:rsidR="00EE0450" w:rsidRPr="00D57F70" w:rsidRDefault="00D57F70" w:rsidP="000B2F64">
      <w:pPr>
        <w:autoSpaceDE w:val="0"/>
        <w:autoSpaceDN w:val="0"/>
        <w:spacing w:before="346" w:after="0"/>
        <w:ind w:firstLine="184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14:paraId="103203C7" w14:textId="77777777" w:rsidR="00EE0450" w:rsidRPr="00D57F70" w:rsidRDefault="00D57F70" w:rsidP="000B2F64">
      <w:pPr>
        <w:autoSpaceDE w:val="0"/>
        <w:autoSpaceDN w:val="0"/>
        <w:spacing w:before="166" w:after="0"/>
        <w:ind w:left="180" w:firstLine="166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Язык и культура</w:t>
      </w:r>
    </w:p>
    <w:p w14:paraId="69C79367" w14:textId="77777777" w:rsidR="00EE0450" w:rsidRPr="00D57F70" w:rsidRDefault="00D57F70" w:rsidP="000B2F64">
      <w:pPr>
        <w:autoSpaceDE w:val="0"/>
        <w:autoSpaceDN w:val="0"/>
        <w:spacing w:before="190" w:after="0"/>
        <w:ind w:left="180" w:firstLine="166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Русский язык — национальный язык русского народа. Роль родного языка в жизни человека.</w:t>
      </w:r>
    </w:p>
    <w:p w14:paraId="286EB368" w14:textId="77777777" w:rsidR="00EE0450" w:rsidRPr="00D57F70" w:rsidRDefault="00D57F70" w:rsidP="000B2F64">
      <w:pPr>
        <w:autoSpaceDE w:val="0"/>
        <w:autoSpaceDN w:val="0"/>
        <w:spacing w:before="70" w:after="0"/>
        <w:ind w:right="432" w:firstLine="184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</w:t>
      </w:r>
    </w:p>
    <w:p w14:paraId="39E56038" w14:textId="77777777" w:rsidR="00EE0450" w:rsidRPr="00D57F70" w:rsidRDefault="00D57F70" w:rsidP="000B2F64">
      <w:pPr>
        <w:autoSpaceDE w:val="0"/>
        <w:autoSpaceDN w:val="0"/>
        <w:spacing w:before="70" w:after="0"/>
        <w:ind w:left="180" w:firstLine="166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Краткая история русской письменности. Создание славянского алфавита.</w:t>
      </w:r>
    </w:p>
    <w:p w14:paraId="2FA90A1A" w14:textId="77777777" w:rsidR="00EE0450" w:rsidRPr="00D57F70" w:rsidRDefault="00D57F70" w:rsidP="000B2F64">
      <w:pPr>
        <w:autoSpaceDE w:val="0"/>
        <w:autoSpaceDN w:val="0"/>
        <w:spacing w:before="72" w:after="0"/>
        <w:ind w:right="144" w:firstLine="184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как зеркало национальной культуры. Слово как хранилище материальной и духовной культуры народа. 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значения, народно-поэтические символы, народно-поэтические эпитеты, прецедентные имена в русских народных и литературных сказках, народных песнях, былинах, художественной литературе.</w:t>
      </w:r>
      <w:proofErr w:type="gramEnd"/>
    </w:p>
    <w:p w14:paraId="02F56569" w14:textId="77777777" w:rsidR="00EE0450" w:rsidRPr="00D57F70" w:rsidRDefault="00D57F70" w:rsidP="000B2F64">
      <w:pPr>
        <w:autoSpaceDE w:val="0"/>
        <w:autoSpaceDN w:val="0"/>
        <w:spacing w:before="70" w:after="0"/>
        <w:ind w:right="288" w:firstLine="184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14:paraId="1B401815" w14:textId="77777777" w:rsidR="00EE0450" w:rsidRPr="00D57F70" w:rsidRDefault="00D57F70" w:rsidP="000B2F64">
      <w:pPr>
        <w:autoSpaceDE w:val="0"/>
        <w:autoSpaceDN w:val="0"/>
        <w:spacing w:before="70" w:after="0"/>
        <w:ind w:right="576" w:firstLine="184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Национальная специфика слов с живой внутренней формой. 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14:paraId="04E8942F" w14:textId="3F0A66F1" w:rsidR="00EE0450" w:rsidRPr="00D57F70" w:rsidRDefault="00D57F70" w:rsidP="000B2F64">
      <w:pPr>
        <w:autoSpaceDE w:val="0"/>
        <w:autoSpaceDN w:val="0"/>
        <w:spacing w:before="70" w:after="0"/>
        <w:ind w:right="144" w:firstLine="184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Слова со специфическим оценочно-характеризующим значением. Связь определённых </w:t>
      </w:r>
      <w:r w:rsidR="000B2F6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наименований с некоторыми качествами, эмоциональными состояниями и т. п. человека (</w:t>
      </w:r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барышня </w:t>
      </w:r>
      <w:proofErr w:type="gramStart"/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—о</w:t>
      </w:r>
      <w:proofErr w:type="gramEnd"/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б изнеженной, избалованной девушке; сухарь — о сухом, неотзывчивом  человеке;  сорока  —  о болтливой  женщине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и т. п.).</w:t>
      </w:r>
    </w:p>
    <w:p w14:paraId="69897C2E" w14:textId="77777777" w:rsidR="00EE0450" w:rsidRPr="00D57F70" w:rsidRDefault="00D57F70" w:rsidP="000B2F64">
      <w:pPr>
        <w:autoSpaceDE w:val="0"/>
        <w:autoSpaceDN w:val="0"/>
        <w:spacing w:before="70" w:after="0"/>
        <w:ind w:right="144" w:firstLine="184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14:paraId="5A6DD7E3" w14:textId="77777777" w:rsidR="00EE0450" w:rsidRPr="00D57F70" w:rsidRDefault="00D57F70" w:rsidP="000B2F64">
      <w:pPr>
        <w:autoSpaceDE w:val="0"/>
        <w:autoSpaceDN w:val="0"/>
        <w:spacing w:before="70" w:after="0"/>
        <w:ind w:firstLine="184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определённую стилистическую окраску.</w:t>
      </w:r>
    </w:p>
    <w:p w14:paraId="42FFFDE0" w14:textId="77777777" w:rsidR="00EE0450" w:rsidRPr="00D57F70" w:rsidRDefault="00D57F70" w:rsidP="000B2F64">
      <w:pPr>
        <w:autoSpaceDE w:val="0"/>
        <w:autoSpaceDN w:val="0"/>
        <w:spacing w:before="70" w:after="0"/>
        <w:ind w:left="180" w:firstLine="184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Общеизвестные старинные русские города. Происхождение их названий.</w:t>
      </w:r>
    </w:p>
    <w:p w14:paraId="71BB4F1E" w14:textId="77777777" w:rsidR="00EE0450" w:rsidRPr="00D57F70" w:rsidRDefault="00D57F70" w:rsidP="000B2F64">
      <w:pPr>
        <w:autoSpaceDE w:val="0"/>
        <w:autoSpaceDN w:val="0"/>
        <w:spacing w:before="70" w:after="0"/>
        <w:ind w:left="180" w:firstLine="184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Ознакомление с историей и этимологией некоторых слов.</w:t>
      </w:r>
    </w:p>
    <w:p w14:paraId="39D71C72" w14:textId="77777777" w:rsidR="00EE0450" w:rsidRPr="00D57F70" w:rsidRDefault="00D57F70" w:rsidP="000B2F64">
      <w:pPr>
        <w:autoSpaceDE w:val="0"/>
        <w:autoSpaceDN w:val="0"/>
        <w:spacing w:before="190" w:after="0"/>
        <w:ind w:left="180" w:firstLine="184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Культура речи</w:t>
      </w:r>
    </w:p>
    <w:p w14:paraId="0C6B26A5" w14:textId="77777777" w:rsidR="00EE0450" w:rsidRPr="00D57F70" w:rsidRDefault="00D57F70" w:rsidP="000B2F64">
      <w:pPr>
        <w:autoSpaceDE w:val="0"/>
        <w:autoSpaceDN w:val="0"/>
        <w:spacing w:before="190" w:after="0"/>
        <w:ind w:right="144" w:firstLine="184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14:paraId="05B64AA2" w14:textId="0D1C0EFC" w:rsidR="00EE0450" w:rsidRPr="00D57F70" w:rsidRDefault="00D57F70" w:rsidP="000B2F64">
      <w:pPr>
        <w:tabs>
          <w:tab w:val="left" w:pos="180"/>
        </w:tabs>
        <w:autoSpaceDE w:val="0"/>
        <w:autoSpaceDN w:val="0"/>
        <w:spacing w:before="70" w:after="0"/>
        <w:ind w:right="144" w:firstLine="184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Постоянное и подвижное ударение в именах существительных, именах прилагательных, глаголах. Омографы:  ударение как маркер смысла слова. Произносительные варианты орфоэпической нормы.</w:t>
      </w:r>
    </w:p>
    <w:p w14:paraId="086DA5F7" w14:textId="6DA08E64" w:rsidR="00EE0450" w:rsidRPr="00D57F70" w:rsidRDefault="00D57F70" w:rsidP="000B2F64">
      <w:pPr>
        <w:autoSpaceDE w:val="0"/>
        <w:autoSpaceDN w:val="0"/>
        <w:spacing w:before="70" w:after="0"/>
        <w:ind w:right="432" w:firstLine="184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</w:t>
      </w:r>
      <w:r w:rsidR="000B2F64">
        <w:rPr>
          <w:lang w:val="ru-RU"/>
        </w:rPr>
        <w:t xml:space="preserve"> 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общеупотребительный‚ разговорный и просторечный) употребления имён существительных, прилагательных, глаголов в речи. Типичные примеры нарушения лексической нормы, связанные с употреблением имён существительных, прилагательных, глаголов в современном русском литературном языке.</w:t>
      </w:r>
    </w:p>
    <w:p w14:paraId="71849938" w14:textId="77777777" w:rsidR="00EE0450" w:rsidRPr="00D57F70" w:rsidRDefault="00D57F70" w:rsidP="000B2F64">
      <w:pPr>
        <w:autoSpaceDE w:val="0"/>
        <w:autoSpaceDN w:val="0"/>
        <w:spacing w:before="70" w:after="0"/>
        <w:ind w:firstLine="184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грамматические нормы современного русского литературного языка. Род заимствованных несклоняемых имён существительных; род сложных существительных; род имён собственных (географических названий). Формы существительных мужского рода множественного числа с окончаниями </w:t>
      </w:r>
      <w:proofErr w:type="gramStart"/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-а</w:t>
      </w:r>
      <w:proofErr w:type="gramEnd"/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(-я), -ы(-и)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‚ различающиеся по смыслу. Литературные‚ разговорные‚ устарелые и профессиональные особенности формы именительного падежа множественного числа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 мужского рода.</w:t>
      </w:r>
    </w:p>
    <w:p w14:paraId="06F6E4CB" w14:textId="3F44E2C8" w:rsidR="00EE0450" w:rsidRPr="00D57F70" w:rsidRDefault="000B2F64" w:rsidP="000B2F64">
      <w:pPr>
        <w:autoSpaceDE w:val="0"/>
        <w:autoSpaceDN w:val="0"/>
        <w:spacing w:before="72" w:after="0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</w:t>
      </w:r>
      <w:r w:rsidR="00D57F70" w:rsidRPr="00D57F70">
        <w:rPr>
          <w:rFonts w:ascii="Times New Roman" w:eastAsia="Times New Roman" w:hAnsi="Times New Roman"/>
          <w:color w:val="000000"/>
          <w:sz w:val="24"/>
          <w:lang w:val="ru-RU"/>
        </w:rPr>
        <w:t>Правила речевого этикета: нормы и традиции. Устойчивые формулы речевого этикета в общении.</w:t>
      </w:r>
    </w:p>
    <w:p w14:paraId="48B40581" w14:textId="77777777" w:rsidR="00EE0450" w:rsidRPr="00D57F70" w:rsidRDefault="00D57F70" w:rsidP="000B2F64">
      <w:pPr>
        <w:autoSpaceDE w:val="0"/>
        <w:autoSpaceDN w:val="0"/>
        <w:spacing w:before="72" w:after="0"/>
        <w:ind w:firstLine="184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Обращение в русском речевом этикете. История этикетной формулы обращения в русском языке.</w:t>
      </w:r>
    </w:p>
    <w:p w14:paraId="3D4403D3" w14:textId="77777777" w:rsidR="00EE0450" w:rsidRPr="00D57F70" w:rsidRDefault="00D57F70" w:rsidP="000B2F64">
      <w:pPr>
        <w:autoSpaceDE w:val="0"/>
        <w:autoSpaceDN w:val="0"/>
        <w:spacing w:before="70" w:after="0"/>
        <w:ind w:right="144" w:firstLine="184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14:paraId="755386F2" w14:textId="77777777" w:rsidR="00EE0450" w:rsidRPr="00D57F70" w:rsidRDefault="00D57F70" w:rsidP="000B2F64">
      <w:pPr>
        <w:autoSpaceDE w:val="0"/>
        <w:autoSpaceDN w:val="0"/>
        <w:spacing w:before="190" w:after="0"/>
        <w:ind w:left="180" w:firstLine="166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Раздел 3. Речь. Речевая деятельность. Текст</w:t>
      </w:r>
    </w:p>
    <w:p w14:paraId="206CF531" w14:textId="4B7CCF12" w:rsidR="00EE0450" w:rsidRPr="00D57F70" w:rsidRDefault="000B2F64" w:rsidP="000B2F64">
      <w:pPr>
        <w:tabs>
          <w:tab w:val="left" w:pos="180"/>
        </w:tabs>
        <w:autoSpaceDE w:val="0"/>
        <w:autoSpaceDN w:val="0"/>
        <w:spacing w:before="190" w:after="0"/>
        <w:ind w:right="1008" w:firstLine="1663"/>
        <w:jc w:val="both"/>
        <w:rPr>
          <w:lang w:val="ru-RU"/>
        </w:rPr>
      </w:pPr>
      <w:r>
        <w:rPr>
          <w:lang w:val="ru-RU"/>
        </w:rPr>
        <w:t xml:space="preserve">   </w:t>
      </w:r>
      <w:r w:rsidR="00D57F70"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речь. Средства выразительной устной речи (тон, тембр, темп),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="00D57F70" w:rsidRPr="00D57F70">
        <w:rPr>
          <w:rFonts w:ascii="Times New Roman" w:eastAsia="Times New Roman" w:hAnsi="Times New Roman"/>
          <w:color w:val="000000"/>
          <w:sz w:val="24"/>
          <w:lang w:val="ru-RU"/>
        </w:rPr>
        <w:t>пособы тренировки (скороговорки). Интонация и жесты.</w:t>
      </w:r>
    </w:p>
    <w:p w14:paraId="0F071545" w14:textId="0E9FB9DC" w:rsidR="00EE0450" w:rsidRPr="00D57F70" w:rsidRDefault="000B2F64" w:rsidP="000B2F64">
      <w:pPr>
        <w:autoSpaceDE w:val="0"/>
        <w:autoSpaceDN w:val="0"/>
        <w:spacing w:before="70" w:after="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</w:t>
      </w:r>
      <w:r w:rsidR="00D57F70" w:rsidRPr="00D57F70">
        <w:rPr>
          <w:rFonts w:ascii="Times New Roman" w:eastAsia="Times New Roman" w:hAnsi="Times New Roman"/>
          <w:color w:val="000000"/>
          <w:sz w:val="24"/>
          <w:lang w:val="ru-RU"/>
        </w:rPr>
        <w:t>Текст. Композиционные формы описания, повествования, рассуждения.</w:t>
      </w:r>
    </w:p>
    <w:p w14:paraId="1DC7C1F3" w14:textId="5293E407" w:rsidR="00EE0450" w:rsidRPr="00D57F70" w:rsidRDefault="000B2F64" w:rsidP="000B2F64">
      <w:pPr>
        <w:tabs>
          <w:tab w:val="left" w:pos="180"/>
        </w:tabs>
        <w:autoSpaceDE w:val="0"/>
        <w:autoSpaceDN w:val="0"/>
        <w:spacing w:before="70" w:after="0"/>
        <w:ind w:right="1152" w:firstLine="1663"/>
        <w:jc w:val="both"/>
        <w:rPr>
          <w:lang w:val="ru-RU"/>
        </w:rPr>
      </w:pPr>
      <w:r>
        <w:rPr>
          <w:lang w:val="ru-RU"/>
        </w:rPr>
        <w:t xml:space="preserve">  </w:t>
      </w:r>
      <w:r w:rsidR="00D57F70" w:rsidRPr="00D57F70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языка. Разговорная речь. Просьба, извинение как жанры разговорной речи.</w:t>
      </w:r>
    </w:p>
    <w:p w14:paraId="13683E81" w14:textId="77777777" w:rsidR="00EE0450" w:rsidRPr="00D57F70" w:rsidRDefault="00D57F70" w:rsidP="000B2F64">
      <w:pPr>
        <w:autoSpaceDE w:val="0"/>
        <w:autoSpaceDN w:val="0"/>
        <w:spacing w:before="70" w:after="0"/>
        <w:ind w:left="180" w:firstLine="166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Официально-деловой стиль. Объявление (устное и письменное).</w:t>
      </w:r>
    </w:p>
    <w:p w14:paraId="21328952" w14:textId="77777777" w:rsidR="00EE0450" w:rsidRPr="00D57F70" w:rsidRDefault="00D57F70" w:rsidP="000B2F64">
      <w:pPr>
        <w:autoSpaceDE w:val="0"/>
        <w:autoSpaceDN w:val="0"/>
        <w:spacing w:before="70" w:after="0"/>
        <w:ind w:left="180" w:firstLine="166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Учебно-научный стиль. План ответа на уроке, план текста.</w:t>
      </w:r>
    </w:p>
    <w:p w14:paraId="2ACAD9F2" w14:textId="77777777" w:rsidR="00EE0450" w:rsidRPr="00D57F70" w:rsidRDefault="00D57F70" w:rsidP="000B2F64">
      <w:pPr>
        <w:autoSpaceDE w:val="0"/>
        <w:autoSpaceDN w:val="0"/>
        <w:spacing w:before="70" w:after="0"/>
        <w:ind w:left="180" w:firstLine="166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Публицистический стиль. Устное выступление. Девиз, слоган.</w:t>
      </w:r>
    </w:p>
    <w:p w14:paraId="4317D382" w14:textId="77777777" w:rsidR="00EE0450" w:rsidRPr="00D57F70" w:rsidRDefault="00D57F70" w:rsidP="000B2F64">
      <w:pPr>
        <w:autoSpaceDE w:val="0"/>
        <w:autoSpaceDN w:val="0"/>
        <w:spacing w:before="70" w:after="0"/>
        <w:ind w:left="180" w:firstLine="166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Язык художественной  литературы. Литературная  сказка. Рассказ.</w:t>
      </w:r>
    </w:p>
    <w:p w14:paraId="0419FDB8" w14:textId="33095896" w:rsidR="00EE0450" w:rsidRPr="00D57F70" w:rsidRDefault="000B2F64" w:rsidP="000B2F64">
      <w:pPr>
        <w:tabs>
          <w:tab w:val="left" w:pos="180"/>
        </w:tabs>
        <w:autoSpaceDE w:val="0"/>
        <w:autoSpaceDN w:val="0"/>
        <w:spacing w:before="70" w:after="0"/>
        <w:ind w:right="288" w:firstLine="1663"/>
        <w:jc w:val="both"/>
        <w:rPr>
          <w:lang w:val="ru-RU"/>
        </w:rPr>
      </w:pPr>
      <w:r>
        <w:rPr>
          <w:lang w:val="ru-RU"/>
        </w:rPr>
        <w:t xml:space="preserve">    </w:t>
      </w:r>
      <w:r w:rsidR="00D57F70"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 </w:t>
      </w:r>
    </w:p>
    <w:p w14:paraId="74272700" w14:textId="77777777" w:rsidR="00EE0450" w:rsidRPr="00D57F70" w:rsidRDefault="00D57F70" w:rsidP="000B2F64">
      <w:pPr>
        <w:autoSpaceDE w:val="0"/>
        <w:autoSpaceDN w:val="0"/>
        <w:spacing w:before="262" w:after="0"/>
        <w:ind w:firstLine="166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14:paraId="1D101CD2" w14:textId="08983E19" w:rsidR="00EE0450" w:rsidRPr="00D57F70" w:rsidRDefault="000B2F64" w:rsidP="000B2F64">
      <w:pPr>
        <w:autoSpaceDE w:val="0"/>
        <w:autoSpaceDN w:val="0"/>
        <w:spacing w:before="168" w:after="0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</w:t>
      </w:r>
      <w:r w:rsidR="00D57F70"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Язык и культура</w:t>
      </w:r>
    </w:p>
    <w:p w14:paraId="0E2E5479" w14:textId="77777777" w:rsidR="00EE0450" w:rsidRPr="00D57F70" w:rsidRDefault="00D57F70" w:rsidP="000B2F64">
      <w:pPr>
        <w:autoSpaceDE w:val="0"/>
        <w:autoSpaceDN w:val="0"/>
        <w:spacing w:before="192" w:after="0"/>
        <w:ind w:right="144" w:firstLine="166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14:paraId="226B5191" w14:textId="77777777" w:rsidR="00EE0450" w:rsidRPr="00D57F70" w:rsidRDefault="00D57F70" w:rsidP="000B2F64">
      <w:pPr>
        <w:autoSpaceDE w:val="0"/>
        <w:autoSpaceDN w:val="0"/>
        <w:spacing w:before="70" w:after="0"/>
        <w:ind w:right="288" w:firstLine="166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Лексические заимствования как результат взаимодействия национальных  культур.  Лексика, заимствованная 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</w:t>
      </w:r>
    </w:p>
    <w:p w14:paraId="0A24F694" w14:textId="5393031F" w:rsidR="00EE0450" w:rsidRPr="00D57F70" w:rsidRDefault="00D57F70" w:rsidP="000B2F64">
      <w:pPr>
        <w:tabs>
          <w:tab w:val="left" w:pos="180"/>
        </w:tabs>
        <w:autoSpaceDE w:val="0"/>
        <w:autoSpaceDN w:val="0"/>
        <w:spacing w:before="70" w:after="0"/>
        <w:ind w:right="432" w:firstLine="166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14:paraId="47144982" w14:textId="49EBA563" w:rsidR="00EE0450" w:rsidRPr="00D57F70" w:rsidRDefault="000B2F64" w:rsidP="000B2F64">
      <w:pPr>
        <w:autoSpaceDE w:val="0"/>
        <w:autoSpaceDN w:val="0"/>
        <w:spacing w:before="70" w:after="0"/>
        <w:ind w:left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</w:t>
      </w:r>
      <w:r w:rsidR="00D57F70" w:rsidRPr="00D57F70">
        <w:rPr>
          <w:rFonts w:ascii="Times New Roman" w:eastAsia="Times New Roman" w:hAnsi="Times New Roman"/>
          <w:color w:val="000000"/>
          <w:sz w:val="24"/>
          <w:lang w:val="ru-RU"/>
        </w:rPr>
        <w:t>Национально-культурная специфика русской фразеологии. Исторические прототипы</w:t>
      </w:r>
    </w:p>
    <w:p w14:paraId="56EBD3BD" w14:textId="555BD69B" w:rsidR="00EE0450" w:rsidRPr="00D57F70" w:rsidRDefault="000B2F64" w:rsidP="000B2F64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D57F70" w:rsidRPr="00D57F70">
        <w:rPr>
          <w:rFonts w:ascii="Times New Roman" w:eastAsia="Times New Roman" w:hAnsi="Times New Roman"/>
          <w:color w:val="000000"/>
          <w:sz w:val="24"/>
          <w:lang w:val="ru-RU"/>
        </w:rPr>
        <w:t>фразеологизмов. Отражение во фразеологии обычаев, традиций, быта, исторических событий, культуры и т.п.</w:t>
      </w:r>
    </w:p>
    <w:p w14:paraId="3026E39D" w14:textId="77777777" w:rsidR="00EE0450" w:rsidRPr="00D57F70" w:rsidRDefault="00D57F70" w:rsidP="000B2F64">
      <w:pPr>
        <w:autoSpaceDE w:val="0"/>
        <w:autoSpaceDN w:val="0"/>
        <w:spacing w:before="190" w:after="0"/>
        <w:ind w:left="180" w:firstLine="1663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Культура речи</w:t>
      </w:r>
    </w:p>
    <w:p w14:paraId="5EF6B9C0" w14:textId="77777777" w:rsidR="00EE0450" w:rsidRPr="00D57F70" w:rsidRDefault="00D57F70" w:rsidP="000B2F64">
      <w:pPr>
        <w:autoSpaceDE w:val="0"/>
        <w:autoSpaceDN w:val="0"/>
        <w:spacing w:before="190" w:after="0"/>
        <w:ind w:right="144" w:firstLine="1663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Основные орфоэпические нормы современного русского литературного языка. 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</w:t>
      </w:r>
    </w:p>
    <w:p w14:paraId="3A40F209" w14:textId="77777777" w:rsidR="00EE0450" w:rsidRPr="00D57F70" w:rsidRDefault="00D57F70" w:rsidP="000B2F64">
      <w:pPr>
        <w:autoSpaceDE w:val="0"/>
        <w:autoSpaceDN w:val="0"/>
        <w:spacing w:before="70" w:after="0"/>
        <w:ind w:firstLine="1663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и варианты нормы произношения заимствованных слов, отдельных грамматических форм; нормы ударения в отдельных формах: ударение в форме родительного падежа множественного числа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глаголах в формах прошедшего времени мужского рода; ударение в формах глаголов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спряжения на </w:t>
      </w:r>
      <w:proofErr w:type="gramStart"/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-и</w:t>
      </w:r>
      <w:proofErr w:type="gramEnd"/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ть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89223B3" w14:textId="77777777" w:rsidR="00EE0450" w:rsidRPr="00D57F70" w:rsidRDefault="00D57F70" w:rsidP="000B2F64">
      <w:pPr>
        <w:autoSpaceDE w:val="0"/>
        <w:autoSpaceDN w:val="0"/>
        <w:spacing w:before="72" w:after="0"/>
        <w:ind w:firstLine="1663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 Антонимы и точность речи. Смысловые‚ стилистические особенности употребления антонимов. Лексические омонимы и точность речи. Смысловые‚ стилистические особенности употребления лексических омонимов.</w:t>
      </w:r>
    </w:p>
    <w:p w14:paraId="49708176" w14:textId="0E20BDE2" w:rsidR="00EE0450" w:rsidRPr="00D57F70" w:rsidRDefault="00D57F70" w:rsidP="000B2F64">
      <w:pPr>
        <w:tabs>
          <w:tab w:val="left" w:pos="180"/>
        </w:tabs>
        <w:autoSpaceDE w:val="0"/>
        <w:autoSpaceDN w:val="0"/>
        <w:spacing w:before="70" w:after="0"/>
        <w:ind w:right="576" w:firstLine="1663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Типичные речевые 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ошибки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‚ связанные с употреблением синонимов‚ антонимов и лексических омонимов в речи.</w:t>
      </w:r>
    </w:p>
    <w:p w14:paraId="7C237A3C" w14:textId="2BB42739" w:rsidR="00EE0450" w:rsidRPr="00D57F70" w:rsidRDefault="00D57F70" w:rsidP="000B2F64">
      <w:pPr>
        <w:autoSpaceDE w:val="0"/>
        <w:autoSpaceDN w:val="0"/>
        <w:spacing w:before="70" w:after="0"/>
        <w:ind w:firstLine="1663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грамматические нормы современного русского литературного языка. Отражение вариантов грамматической нормы в словарях и справочниках. Склонение русских и иностранных имён и фамилий; названий географических объектов; именительный падеж множественного числа существительных на </w:t>
      </w:r>
      <w:proofErr w:type="gramStart"/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-а</w:t>
      </w:r>
      <w:proofErr w:type="gramEnd"/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/-я и -ы/-и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; родительный падеж множественного числа существительных мужского и среднего рода с нулевым окончанием и окончанием </w:t>
      </w:r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ов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; родительный падеж </w:t>
      </w:r>
      <w:r w:rsidR="000B2F6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множественного числа существительных женского рода на </w:t>
      </w:r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ня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; творительный падеж множественного числа существительных 3-го склонения; родительный падеж единственного числа существительных мужского рода.</w:t>
      </w:r>
    </w:p>
    <w:p w14:paraId="78153EFD" w14:textId="0B2923AE" w:rsidR="00EE0450" w:rsidRPr="00D57F70" w:rsidRDefault="00D57F70" w:rsidP="000B2F64">
      <w:pPr>
        <w:autoSpaceDE w:val="0"/>
        <w:autoSpaceDN w:val="0"/>
        <w:spacing w:before="70" w:after="0"/>
        <w:ind w:right="864" w:firstLine="166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Варианты грамматической нормы: литературные и разговорные падежные формы имён существительных. Нормативные и ненормативные формы имён </w:t>
      </w:r>
      <w:r w:rsidR="000B2F64">
        <w:rPr>
          <w:rFonts w:ascii="Times New Roman" w:eastAsia="Times New Roman" w:hAnsi="Times New Roman"/>
          <w:color w:val="000000"/>
          <w:sz w:val="24"/>
          <w:lang w:val="ru-RU"/>
        </w:rPr>
        <w:t xml:space="preserve"> с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уществительных. Типичные грамматические ошибки в речи.</w:t>
      </w:r>
    </w:p>
    <w:p w14:paraId="621E5F07" w14:textId="444A85A1" w:rsidR="00EE0450" w:rsidRPr="00D57F70" w:rsidRDefault="00D57F70" w:rsidP="000B2F64">
      <w:pPr>
        <w:tabs>
          <w:tab w:val="left" w:pos="180"/>
        </w:tabs>
        <w:autoSpaceDE w:val="0"/>
        <w:autoSpaceDN w:val="0"/>
        <w:spacing w:before="70" w:after="0"/>
        <w:ind w:right="432" w:firstLine="166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Нормы употребления имён прилагательных в формах сравнительной степени, в краткой форме; местоимений‚ порядковых и количественных числительных.</w:t>
      </w:r>
    </w:p>
    <w:p w14:paraId="423077C5" w14:textId="77777777" w:rsidR="00EE0450" w:rsidRPr="00D57F70" w:rsidRDefault="00D57F70" w:rsidP="000B2F64">
      <w:pPr>
        <w:autoSpaceDE w:val="0"/>
        <w:autoSpaceDN w:val="0"/>
        <w:spacing w:before="72" w:after="0"/>
        <w:ind w:right="288" w:firstLine="166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Национальные особенности речевого этикета. Принципы этикетного общения, лежащие в основе национального речевого этикета. Устойчивые формулы речевого этикета в общении. Этикетные формулы начала и конца общения, похвалы и комплимента, благодарности, сочувствия‚ утешения.</w:t>
      </w:r>
    </w:p>
    <w:p w14:paraId="586F8D71" w14:textId="77777777" w:rsidR="00EE0450" w:rsidRPr="00D57F70" w:rsidRDefault="00D57F70" w:rsidP="000B2F64">
      <w:pPr>
        <w:autoSpaceDE w:val="0"/>
        <w:autoSpaceDN w:val="0"/>
        <w:spacing w:before="190" w:after="0" w:line="230" w:lineRule="auto"/>
        <w:ind w:left="180" w:firstLine="1663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3. Речь. Речевая деятельность. Текст</w:t>
      </w:r>
    </w:p>
    <w:p w14:paraId="4A920FD3" w14:textId="0CAFB64A" w:rsidR="00EE0450" w:rsidRPr="00D57F70" w:rsidRDefault="00D57F70" w:rsidP="000B2F64">
      <w:pPr>
        <w:autoSpaceDE w:val="0"/>
        <w:autoSpaceDN w:val="0"/>
        <w:spacing w:before="190" w:after="0" w:line="262" w:lineRule="auto"/>
        <w:ind w:left="180" w:right="1008" w:firstLine="166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Эффективные приёмы чтения. </w:t>
      </w:r>
      <w:proofErr w:type="spell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Предтекстовый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текстовый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="000B2F6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="000B2F64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ослетекстовый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этапы работы. Текст. Тексты описательного типа: определение, собственно описание, пояснение.</w:t>
      </w:r>
    </w:p>
    <w:p w14:paraId="60760172" w14:textId="4BF0FD0A" w:rsidR="00EE0450" w:rsidRPr="00D57F70" w:rsidRDefault="000B2F64" w:rsidP="000B2F64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</w:t>
      </w:r>
      <w:r w:rsidR="00D57F70" w:rsidRPr="00D57F70">
        <w:rPr>
          <w:rFonts w:ascii="Times New Roman" w:eastAsia="Times New Roman" w:hAnsi="Times New Roman"/>
          <w:color w:val="000000"/>
          <w:sz w:val="24"/>
          <w:lang w:val="ru-RU"/>
        </w:rPr>
        <w:t>Разговорная речь. Рассказ о событии, «</w:t>
      </w:r>
      <w:proofErr w:type="gramStart"/>
      <w:r w:rsidR="00D57F70" w:rsidRPr="00D57F70">
        <w:rPr>
          <w:rFonts w:ascii="Times New Roman" w:eastAsia="Times New Roman" w:hAnsi="Times New Roman"/>
          <w:color w:val="000000"/>
          <w:sz w:val="24"/>
          <w:lang w:val="ru-RU"/>
        </w:rPr>
        <w:t>бывальщины</w:t>
      </w:r>
      <w:proofErr w:type="gramEnd"/>
      <w:r w:rsidR="00D57F70" w:rsidRPr="00D57F70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14:paraId="2A224C8E" w14:textId="77777777" w:rsidR="00EE0450" w:rsidRPr="00D57F70" w:rsidRDefault="00D57F70" w:rsidP="000B2F64">
      <w:pPr>
        <w:autoSpaceDE w:val="0"/>
        <w:autoSpaceDN w:val="0"/>
        <w:spacing w:before="70" w:after="0"/>
        <w:ind w:right="144" w:firstLine="166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</w:t>
      </w:r>
    </w:p>
    <w:p w14:paraId="00DFAAC6" w14:textId="77777777" w:rsidR="00EE0450" w:rsidRPr="00D57F70" w:rsidRDefault="00D57F70" w:rsidP="000B2F64">
      <w:pPr>
        <w:autoSpaceDE w:val="0"/>
        <w:autoSpaceDN w:val="0"/>
        <w:spacing w:before="70" w:after="0" w:line="262" w:lineRule="auto"/>
        <w:ind w:right="432" w:firstLine="1663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Компьютерная презентация. Основные средства и правила создания и предъявления презентации слушателям.</w:t>
      </w:r>
    </w:p>
    <w:p w14:paraId="1FA71079" w14:textId="77283F66" w:rsidR="00EE0450" w:rsidRPr="00D57F70" w:rsidRDefault="000B2F64" w:rsidP="000B2F64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</w:t>
      </w:r>
      <w:r w:rsidR="00D57F70"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Публицистический стиль. Устное выступление. </w:t>
      </w:r>
    </w:p>
    <w:p w14:paraId="672FC1AE" w14:textId="77777777" w:rsidR="00EE0450" w:rsidRPr="00D57F70" w:rsidRDefault="00D57F70" w:rsidP="000B2F64">
      <w:pPr>
        <w:autoSpaceDE w:val="0"/>
        <w:autoSpaceDN w:val="0"/>
        <w:spacing w:before="262" w:after="0" w:line="230" w:lineRule="auto"/>
        <w:ind w:firstLine="1560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14:paraId="079C90FF" w14:textId="77777777" w:rsidR="00EE0450" w:rsidRPr="00D57F70" w:rsidRDefault="00EE0450">
      <w:pPr>
        <w:autoSpaceDE w:val="0"/>
        <w:autoSpaceDN w:val="0"/>
        <w:spacing w:after="0" w:line="166" w:lineRule="exact"/>
        <w:rPr>
          <w:lang w:val="ru-RU"/>
        </w:rPr>
      </w:pPr>
    </w:p>
    <w:p w14:paraId="0B6C7D81" w14:textId="77777777" w:rsidR="00EE0450" w:rsidRPr="00D57F70" w:rsidRDefault="00D57F70" w:rsidP="000B2F64">
      <w:pPr>
        <w:autoSpaceDE w:val="0"/>
        <w:autoSpaceDN w:val="0"/>
        <w:spacing w:after="0"/>
        <w:ind w:left="180" w:firstLine="138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Язык и культура</w:t>
      </w:r>
    </w:p>
    <w:p w14:paraId="5C1773BC" w14:textId="77777777" w:rsidR="00EE0450" w:rsidRPr="00D57F70" w:rsidRDefault="00D57F70" w:rsidP="000B2F64">
      <w:pPr>
        <w:autoSpaceDE w:val="0"/>
        <w:autoSpaceDN w:val="0"/>
        <w:spacing w:after="0"/>
        <w:ind w:firstLine="138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языка как объективный процесс. Связь исторического развития языка с историей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общества. Факторы, влияющие на развитие языка: социально-политические события и изменения в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контексте.</w:t>
      </w:r>
    </w:p>
    <w:p w14:paraId="0ABFE424" w14:textId="77777777" w:rsidR="00EE0450" w:rsidRPr="00D57F70" w:rsidRDefault="00D57F70" w:rsidP="000B2F64">
      <w:pPr>
        <w:tabs>
          <w:tab w:val="left" w:pos="180"/>
        </w:tabs>
        <w:autoSpaceDE w:val="0"/>
        <w:autoSpaceDN w:val="0"/>
        <w:spacing w:after="0"/>
        <w:ind w:right="144" w:firstLine="1380"/>
        <w:jc w:val="both"/>
        <w:rPr>
          <w:lang w:val="ru-RU"/>
        </w:rPr>
      </w:pPr>
      <w:r w:rsidRPr="00D57F70">
        <w:rPr>
          <w:lang w:val="ru-RU"/>
        </w:rPr>
        <w:tab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14:paraId="7EA001AE" w14:textId="77777777" w:rsidR="00EE0450" w:rsidRPr="00D57F70" w:rsidRDefault="00D57F70" w:rsidP="000B2F64">
      <w:pPr>
        <w:autoSpaceDE w:val="0"/>
        <w:autoSpaceDN w:val="0"/>
        <w:spacing w:after="0"/>
        <w:ind w:left="180" w:firstLine="138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Культура речи</w:t>
      </w:r>
    </w:p>
    <w:p w14:paraId="5B6D70C9" w14:textId="77777777" w:rsidR="00EE0450" w:rsidRPr="00D57F70" w:rsidRDefault="00D57F70" w:rsidP="000B2F64">
      <w:pPr>
        <w:autoSpaceDE w:val="0"/>
        <w:autoSpaceDN w:val="0"/>
        <w:spacing w:after="0"/>
        <w:ind w:firstLine="138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орфоэпические нормы современного русского литературного языка. Нормы ударения в глаголах, полных причастиях‚ кратких формах страдательных причастий прошедшего </w:t>
      </w:r>
      <w:proofErr w:type="spell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времени‚деепричастиях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‚ наречиях. Нормы постановки ударения в словоформах с непроизводными предлогами. Основные и допустимые варианты акцентологической нормы.</w:t>
      </w:r>
    </w:p>
    <w:p w14:paraId="108CC389" w14:textId="77777777" w:rsidR="00EE0450" w:rsidRPr="00D57F70" w:rsidRDefault="00D57F70" w:rsidP="000B2F64">
      <w:pPr>
        <w:autoSpaceDE w:val="0"/>
        <w:autoSpaceDN w:val="0"/>
        <w:spacing w:after="0"/>
        <w:ind w:right="144" w:firstLine="138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функционально-стилевая окраска и употребление паронимов в речи. Типичные речевые </w:t>
      </w:r>
      <w:proofErr w:type="spellStart"/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ошибки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‚связанные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с употреблением паронимов в речи.</w:t>
      </w:r>
    </w:p>
    <w:p w14:paraId="0336238F" w14:textId="77777777" w:rsidR="00EE0450" w:rsidRPr="00D57F70" w:rsidRDefault="00D57F70" w:rsidP="000B2F64">
      <w:pPr>
        <w:autoSpaceDE w:val="0"/>
        <w:autoSpaceDN w:val="0"/>
        <w:spacing w:after="0"/>
        <w:ind w:right="144" w:firstLine="138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Основные грамматические нормы современного русского литературного языка. Отражение вариантов грамматической нормы в словарях и справочниках. Типичные грамматические ошибки в речи. Глаголы 1-го лица единственного числа настоящего и будущего времени (в том числе способы выражения формы 1-го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</w:t>
      </w:r>
    </w:p>
    <w:p w14:paraId="4EFECEAF" w14:textId="77777777" w:rsidR="00EE0450" w:rsidRPr="00D57F70" w:rsidRDefault="00D57F70" w:rsidP="000B2F64">
      <w:pPr>
        <w:tabs>
          <w:tab w:val="left" w:pos="180"/>
        </w:tabs>
        <w:autoSpaceDE w:val="0"/>
        <w:autoSpaceDN w:val="0"/>
        <w:spacing w:after="0"/>
        <w:ind w:right="288" w:firstLine="1380"/>
        <w:jc w:val="both"/>
        <w:rPr>
          <w:lang w:val="ru-RU"/>
        </w:rPr>
      </w:pPr>
      <w:r w:rsidRPr="00D57F70">
        <w:rPr>
          <w:lang w:val="ru-RU"/>
        </w:rPr>
        <w:tab/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Литературный и разговорный варианты грамматической нормы (</w:t>
      </w:r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махаешь — машешь;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обусловливать, сосредоточивать, уполномочивать, оспаривать, удостаивать, облагораживать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14:paraId="204BF016" w14:textId="77777777" w:rsidR="00EE0450" w:rsidRPr="00D57F70" w:rsidRDefault="00D57F70" w:rsidP="000B2F64">
      <w:pPr>
        <w:autoSpaceDE w:val="0"/>
        <w:autoSpaceDN w:val="0"/>
        <w:spacing w:after="0"/>
        <w:ind w:right="864" w:firstLine="138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Варианты грамматической нормы: литературные и разговорные падежные формы причастий; типичные ошибки употребления деепричастий‚ наречий.</w:t>
      </w:r>
    </w:p>
    <w:p w14:paraId="1C4644AD" w14:textId="77777777" w:rsidR="00EE0450" w:rsidRPr="00D57F70" w:rsidRDefault="00D57F70" w:rsidP="000B2F64">
      <w:pPr>
        <w:autoSpaceDE w:val="0"/>
        <w:autoSpaceDN w:val="0"/>
        <w:spacing w:after="0"/>
        <w:ind w:firstLine="138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Русская этикетная речевая манера общения. Запрет на употребление грубых слов, выражений, фраз.</w:t>
      </w:r>
    </w:p>
    <w:p w14:paraId="4EC55BAA" w14:textId="77777777" w:rsidR="00EE0450" w:rsidRPr="00D57F70" w:rsidRDefault="00D57F70" w:rsidP="000B2F64">
      <w:pPr>
        <w:autoSpaceDE w:val="0"/>
        <w:autoSpaceDN w:val="0"/>
        <w:spacing w:after="0"/>
        <w:ind w:right="576" w:firstLine="138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14:paraId="045A7927" w14:textId="77777777" w:rsidR="00EE0450" w:rsidRPr="00D57F70" w:rsidRDefault="00D57F70" w:rsidP="000B2F64">
      <w:pPr>
        <w:autoSpaceDE w:val="0"/>
        <w:autoSpaceDN w:val="0"/>
        <w:spacing w:after="0"/>
        <w:ind w:left="180" w:firstLine="138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3. Речь. Речевая деятельность. Текст</w:t>
      </w:r>
    </w:p>
    <w:p w14:paraId="1DE69254" w14:textId="77777777" w:rsidR="00EE0450" w:rsidRPr="00D57F70" w:rsidRDefault="00D57F70" w:rsidP="000B2F64">
      <w:pPr>
        <w:tabs>
          <w:tab w:val="left" w:pos="180"/>
        </w:tabs>
        <w:autoSpaceDE w:val="0"/>
        <w:autoSpaceDN w:val="0"/>
        <w:spacing w:after="0"/>
        <w:ind w:right="432" w:firstLine="1380"/>
        <w:jc w:val="both"/>
        <w:rPr>
          <w:lang w:val="ru-RU"/>
        </w:rPr>
      </w:pPr>
      <w:r w:rsidRPr="00D57F70">
        <w:rPr>
          <w:lang w:val="ru-RU"/>
        </w:rPr>
        <w:tab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похвала.</w:t>
      </w:r>
    </w:p>
    <w:p w14:paraId="31886D18" w14:textId="77777777" w:rsidR="00EE0450" w:rsidRPr="00D57F70" w:rsidRDefault="00D57F70" w:rsidP="000B2F64">
      <w:pPr>
        <w:autoSpaceDE w:val="0"/>
        <w:autoSpaceDN w:val="0"/>
        <w:spacing w:after="0"/>
        <w:ind w:left="180" w:firstLine="123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Текст. Виды абзацев. Основные типы текстовых структур. Заголовки текстов, их типы.</w:t>
      </w:r>
    </w:p>
    <w:p w14:paraId="59CDFD9F" w14:textId="77777777" w:rsidR="00EE0450" w:rsidRPr="00D57F70" w:rsidRDefault="00D57F70" w:rsidP="000B2F64">
      <w:pPr>
        <w:autoSpaceDE w:val="0"/>
        <w:autoSpaceDN w:val="0"/>
        <w:spacing w:after="0"/>
        <w:ind w:right="288" w:firstLine="138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Информативная функция заголовков. Тексты </w:t>
      </w:r>
      <w:proofErr w:type="spell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аргументативного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типа: рассуждение, доказательство, объяснение.</w:t>
      </w:r>
    </w:p>
    <w:p w14:paraId="4E8796AD" w14:textId="77777777" w:rsidR="00EE0450" w:rsidRPr="00D57F70" w:rsidRDefault="00D57F70" w:rsidP="000B2F64">
      <w:pPr>
        <w:autoSpaceDE w:val="0"/>
        <w:autoSpaceDN w:val="0"/>
        <w:spacing w:after="0"/>
        <w:ind w:left="180" w:firstLine="123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Разговорная речь. Спор, виды спора. Корректные приёмы ведения спора. Дискуссия.</w:t>
      </w:r>
    </w:p>
    <w:p w14:paraId="42AC437D" w14:textId="77777777" w:rsidR="00EE0450" w:rsidRPr="00D57F70" w:rsidRDefault="00D57F70" w:rsidP="000B2F64">
      <w:pPr>
        <w:tabs>
          <w:tab w:val="left" w:pos="180"/>
        </w:tabs>
        <w:autoSpaceDE w:val="0"/>
        <w:autoSpaceDN w:val="0"/>
        <w:spacing w:after="0"/>
        <w:ind w:right="1008" w:firstLine="1380"/>
        <w:jc w:val="both"/>
        <w:rPr>
          <w:lang w:val="ru-RU"/>
        </w:rPr>
      </w:pPr>
      <w:r w:rsidRPr="00D57F70">
        <w:rPr>
          <w:lang w:val="ru-RU"/>
        </w:rPr>
        <w:tab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Публицистический стиль. Путевые записки. Текст рекламного объявления, его языковые и структурные особенности.</w:t>
      </w:r>
    </w:p>
    <w:p w14:paraId="617F0FCB" w14:textId="5D152E3E" w:rsidR="00EE0450" w:rsidRPr="00D57F70" w:rsidRDefault="00D57F70" w:rsidP="000B2F64">
      <w:pPr>
        <w:autoSpaceDE w:val="0"/>
        <w:autoSpaceDN w:val="0"/>
        <w:spacing w:after="0"/>
        <w:ind w:left="180" w:firstLine="123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художественной литературы. </w:t>
      </w:r>
      <w:proofErr w:type="spell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Фактуальная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и подтекстовая информация в текстах</w:t>
      </w:r>
      <w:r w:rsidR="000B2F6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628DBC7B" w14:textId="77777777" w:rsidR="00EE0450" w:rsidRPr="00D57F70" w:rsidRDefault="00D57F70" w:rsidP="000B2F64">
      <w:pPr>
        <w:autoSpaceDE w:val="0"/>
        <w:autoSpaceDN w:val="0"/>
        <w:spacing w:after="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художественного стиля речи. Сильные позиции в художественных текстах. Притча. </w:t>
      </w:r>
    </w:p>
    <w:p w14:paraId="72849D70" w14:textId="77777777" w:rsidR="00EE0450" w:rsidRPr="00D57F70" w:rsidRDefault="00D57F70" w:rsidP="000B2F64">
      <w:pPr>
        <w:autoSpaceDE w:val="0"/>
        <w:autoSpaceDN w:val="0"/>
        <w:spacing w:before="262"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14:paraId="6498BAF6" w14:textId="77777777" w:rsidR="00EE0450" w:rsidRPr="00D57F70" w:rsidRDefault="00D57F70" w:rsidP="000B2F64">
      <w:pPr>
        <w:tabs>
          <w:tab w:val="left" w:pos="180"/>
        </w:tabs>
        <w:autoSpaceDE w:val="0"/>
        <w:autoSpaceDN w:val="0"/>
        <w:spacing w:before="166" w:after="0"/>
        <w:ind w:firstLine="1418"/>
        <w:jc w:val="both"/>
        <w:rPr>
          <w:lang w:val="ru-RU"/>
        </w:rPr>
      </w:pPr>
      <w:r w:rsidRPr="00D57F70">
        <w:rPr>
          <w:lang w:val="ru-RU"/>
        </w:rPr>
        <w:lastRenderedPageBreak/>
        <w:tab/>
      </w: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Язык и культура </w:t>
      </w:r>
      <w:r w:rsidRPr="00D57F70">
        <w:rPr>
          <w:lang w:val="ru-RU"/>
        </w:rPr>
        <w:br/>
      </w:r>
      <w:r w:rsidRPr="00D57F70">
        <w:rPr>
          <w:lang w:val="ru-RU"/>
        </w:rPr>
        <w:tab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Исконно русская лексика: слова общеиндоевропейского фонда, слова праславянского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(общеславянского) языка, древнерусские (</w:t>
      </w:r>
      <w:proofErr w:type="spell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общевосточнославянские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) слова, собственно русские слова.</w:t>
      </w:r>
    </w:p>
    <w:p w14:paraId="52495126" w14:textId="77777777" w:rsidR="00EE0450" w:rsidRPr="00D57F70" w:rsidRDefault="00D57F70" w:rsidP="000B2F64">
      <w:pPr>
        <w:autoSpaceDE w:val="0"/>
        <w:autoSpaceDN w:val="0"/>
        <w:spacing w:before="70" w:after="0"/>
        <w:ind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Собственно русские слова как база и основной источник развития лексики русского литературного языка.</w:t>
      </w:r>
    </w:p>
    <w:p w14:paraId="61BAFA37" w14:textId="77777777" w:rsidR="00EE0450" w:rsidRPr="00D57F70" w:rsidRDefault="00D57F70" w:rsidP="000B2F64">
      <w:pPr>
        <w:tabs>
          <w:tab w:val="left" w:pos="180"/>
        </w:tabs>
        <w:autoSpaceDE w:val="0"/>
        <w:autoSpaceDN w:val="0"/>
        <w:spacing w:before="70" w:after="0"/>
        <w:ind w:right="432" w:firstLine="1418"/>
        <w:jc w:val="both"/>
        <w:rPr>
          <w:lang w:val="ru-RU"/>
        </w:rPr>
      </w:pPr>
      <w:r w:rsidRPr="00D57F70">
        <w:rPr>
          <w:lang w:val="ru-RU"/>
        </w:rPr>
        <w:tab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14:paraId="5D1E00E5" w14:textId="77777777" w:rsidR="00EE0450" w:rsidRPr="00D57F70" w:rsidRDefault="00D57F70" w:rsidP="000B2F64">
      <w:pPr>
        <w:tabs>
          <w:tab w:val="left" w:pos="180"/>
        </w:tabs>
        <w:autoSpaceDE w:val="0"/>
        <w:autoSpaceDN w:val="0"/>
        <w:spacing w:before="72" w:after="0"/>
        <w:ind w:right="432" w:firstLine="1418"/>
        <w:jc w:val="both"/>
        <w:rPr>
          <w:lang w:val="ru-RU"/>
        </w:rPr>
      </w:pPr>
      <w:r w:rsidRPr="00D57F70">
        <w:rPr>
          <w:lang w:val="ru-RU"/>
        </w:rPr>
        <w:tab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Иноязычная лексика в разговорной речи, современной публицистике, в том числе в дисплейных текстах.</w:t>
      </w:r>
    </w:p>
    <w:p w14:paraId="63154720" w14:textId="77777777" w:rsidR="00EE0450" w:rsidRPr="00D57F70" w:rsidRDefault="00D57F70" w:rsidP="000B2F64">
      <w:pPr>
        <w:autoSpaceDE w:val="0"/>
        <w:autoSpaceDN w:val="0"/>
        <w:spacing w:before="72"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Речевой этикет. Благопожелание как ключевая идея речевого этикета. Речевой этикет и вежливость.</w:t>
      </w:r>
    </w:p>
    <w:p w14:paraId="42569315" w14:textId="77777777" w:rsidR="00EE0450" w:rsidRPr="00D57F70" w:rsidRDefault="00D57F70" w:rsidP="000B2F64">
      <w:pPr>
        <w:autoSpaceDE w:val="0"/>
        <w:autoSpaceDN w:val="0"/>
        <w:spacing w:before="70" w:after="0"/>
        <w:ind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«Ты» и «вы» в русском речевом этикете и в западноевропейском, американском речевых этикетах. Специфика приветствий у русских и других народов.</w:t>
      </w:r>
    </w:p>
    <w:p w14:paraId="0E555B28" w14:textId="77777777" w:rsidR="00EE0450" w:rsidRPr="00D57F70" w:rsidRDefault="00D57F70" w:rsidP="000B2F64">
      <w:pPr>
        <w:tabs>
          <w:tab w:val="left" w:pos="180"/>
        </w:tabs>
        <w:autoSpaceDE w:val="0"/>
        <w:autoSpaceDN w:val="0"/>
        <w:spacing w:before="190" w:after="0"/>
        <w:ind w:firstLine="1418"/>
        <w:jc w:val="both"/>
        <w:rPr>
          <w:lang w:val="ru-RU"/>
        </w:rPr>
      </w:pPr>
      <w:r w:rsidRPr="00D57F70">
        <w:rPr>
          <w:lang w:val="ru-RU"/>
        </w:rPr>
        <w:tab/>
      </w: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Культура речи </w:t>
      </w:r>
      <w:r w:rsidRPr="00D57F70">
        <w:rPr>
          <w:lang w:val="ru-RU"/>
        </w:rPr>
        <w:br/>
      </w:r>
      <w:r w:rsidRPr="00D57F70">
        <w:rPr>
          <w:lang w:val="ru-RU"/>
        </w:rPr>
        <w:tab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орфоэпические нормы современного русского литературного языка. Типичные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орфоэпические ошибки в современной речи: произношение гласных [э], [о] после мягких согласных  и шипящих;  безударный  [о]  в  словах иноязычного происхождения; произношение парных по твёрдости-мягкости согласных перед </w:t>
      </w:r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е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словах иноязычного происхождения; произношение безударного [а] после </w:t>
      </w:r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ж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ш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; произношение сочетания </w:t>
      </w:r>
      <w:proofErr w:type="spellStart"/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чн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чт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; произношение женских отчеств на</w:t>
      </w:r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gramStart"/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proofErr w:type="gramEnd"/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чна</w:t>
      </w:r>
      <w:proofErr w:type="spellEnd"/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, -</w:t>
      </w:r>
      <w:proofErr w:type="spellStart"/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инична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твёрдого [н] перед мягкими [ф’] и [в’]; произношение мягкого [н] перед </w:t>
      </w:r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ч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D57F70">
        <w:rPr>
          <w:rFonts w:ascii="Times New Roman" w:eastAsia="Times New Roman" w:hAnsi="Times New Roman"/>
          <w:i/>
          <w:color w:val="000000"/>
          <w:sz w:val="24"/>
          <w:lang w:val="ru-RU"/>
        </w:rPr>
        <w:t>щ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14:paraId="7B96CECA" w14:textId="77777777" w:rsidR="00EE0450" w:rsidRPr="00D57F70" w:rsidRDefault="00D57F70" w:rsidP="00A33B63">
      <w:pPr>
        <w:autoSpaceDE w:val="0"/>
        <w:autoSpaceDN w:val="0"/>
        <w:spacing w:before="70" w:after="0"/>
        <w:ind w:left="180" w:firstLine="123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Типичные акцентологические ошибки в современной речи.</w:t>
      </w:r>
    </w:p>
    <w:p w14:paraId="6388239A" w14:textId="77777777" w:rsidR="00EE0450" w:rsidRPr="00D57F70" w:rsidRDefault="00D57F70" w:rsidP="000B2F64">
      <w:pPr>
        <w:autoSpaceDE w:val="0"/>
        <w:autoSpaceDN w:val="0"/>
        <w:spacing w:before="70" w:after="0"/>
        <w:ind w:right="432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ошибки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‚ связанные с употреблением терминов. Нарушение точности словоупотребления заимствованных слов.</w:t>
      </w:r>
    </w:p>
    <w:p w14:paraId="78CAAD79" w14:textId="77777777" w:rsidR="00EE0450" w:rsidRPr="00D57F70" w:rsidRDefault="00D57F70" w:rsidP="000B2F64">
      <w:pPr>
        <w:autoSpaceDE w:val="0"/>
        <w:autoSpaceDN w:val="0"/>
        <w:spacing w:before="70"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Основные грамматические нормы. Отражение вариантов грамматической нормы в современных грамматических словарях и справочниках. Варианты грамматической нормы согласования сказуемого с подлежащим. Типичные грамматические ошибки в согласовании и управлении.</w:t>
      </w:r>
    </w:p>
    <w:p w14:paraId="126DF5B1" w14:textId="77777777" w:rsidR="00EE0450" w:rsidRPr="00D57F70" w:rsidRDefault="00D57F70" w:rsidP="000B2F64">
      <w:pPr>
        <w:autoSpaceDE w:val="0"/>
        <w:autoSpaceDN w:val="0"/>
        <w:spacing w:before="72"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Активные процессы в речевом этикете. Новые варианты приветствия и прощания, возникшие в СМИ: изменение обращений‚ использования собственных имён. Этикетные речевые тактики и 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приёмы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в коммуникации‚ помогающие противостоять речевой агрессии. Синонимия речевых формул.</w:t>
      </w:r>
    </w:p>
    <w:p w14:paraId="1F774F29" w14:textId="77777777" w:rsidR="00EE0450" w:rsidRPr="00D57F70" w:rsidRDefault="00D57F70" w:rsidP="000B2F64">
      <w:pPr>
        <w:autoSpaceDE w:val="0"/>
        <w:autoSpaceDN w:val="0"/>
        <w:spacing w:before="190" w:after="0"/>
        <w:ind w:left="180" w:right="7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Речь. Речевая деятельность. Текст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Эффективные приёмы слушания. </w:t>
      </w:r>
      <w:proofErr w:type="spell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Предтекстовый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текстовый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послетекстовый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этапы работы. Основные способы и средства получения и переработки информации.</w:t>
      </w:r>
    </w:p>
    <w:p w14:paraId="3F2492CA" w14:textId="77777777" w:rsidR="00EE0450" w:rsidRPr="00D57F70" w:rsidRDefault="00D57F70" w:rsidP="000B2F64">
      <w:pPr>
        <w:tabs>
          <w:tab w:val="left" w:pos="180"/>
        </w:tabs>
        <w:autoSpaceDE w:val="0"/>
        <w:autoSpaceDN w:val="0"/>
        <w:spacing w:before="70" w:after="0"/>
        <w:ind w:right="1152" w:firstLine="1418"/>
        <w:jc w:val="both"/>
        <w:rPr>
          <w:lang w:val="ru-RU"/>
        </w:rPr>
      </w:pPr>
      <w:r w:rsidRPr="00D57F70">
        <w:rPr>
          <w:lang w:val="ru-RU"/>
        </w:rPr>
        <w:tab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Структура аргументации: тезис, аргумент. Способы аргументации. Правила эффективной аргументации.</w:t>
      </w:r>
    </w:p>
    <w:p w14:paraId="79202061" w14:textId="77777777" w:rsidR="00EE0450" w:rsidRPr="00D57F70" w:rsidRDefault="00D57F70" w:rsidP="000B2F64">
      <w:pPr>
        <w:tabs>
          <w:tab w:val="left" w:pos="180"/>
        </w:tabs>
        <w:autoSpaceDE w:val="0"/>
        <w:autoSpaceDN w:val="0"/>
        <w:spacing w:before="70" w:after="0"/>
        <w:ind w:right="576" w:firstLine="1418"/>
        <w:jc w:val="both"/>
        <w:rPr>
          <w:lang w:val="ru-RU"/>
        </w:rPr>
      </w:pPr>
      <w:r w:rsidRPr="00D57F70">
        <w:rPr>
          <w:lang w:val="ru-RU"/>
        </w:rPr>
        <w:tab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Доказательство и его структура. Прямые и косвенные доказательства. Способы опровержения доводов оппонента: критика тезиса, критика аргументов, критика демонстрации.</w:t>
      </w:r>
    </w:p>
    <w:p w14:paraId="608710A3" w14:textId="77777777" w:rsidR="00EE0450" w:rsidRPr="00D57F70" w:rsidRDefault="00D57F70" w:rsidP="00A33B63">
      <w:pPr>
        <w:autoSpaceDE w:val="0"/>
        <w:autoSpaceDN w:val="0"/>
        <w:spacing w:before="70" w:after="0"/>
        <w:ind w:left="180" w:firstLine="123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Разговорная речь. </w:t>
      </w:r>
      <w:proofErr w:type="spell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Самохарактеристика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самопрезентация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, поздравление.</w:t>
      </w:r>
    </w:p>
    <w:p w14:paraId="38963088" w14:textId="77777777" w:rsidR="00EE0450" w:rsidRPr="00D57F70" w:rsidRDefault="00D57F70" w:rsidP="000B2F64">
      <w:pPr>
        <w:autoSpaceDE w:val="0"/>
        <w:autoSpaceDN w:val="0"/>
        <w:spacing w:before="70" w:after="0"/>
        <w:ind w:right="152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</w:t>
      </w:r>
    </w:p>
    <w:p w14:paraId="3D0323E4" w14:textId="77777777" w:rsidR="00EE0450" w:rsidRPr="00D57F70" w:rsidRDefault="00D57F70" w:rsidP="000B2F64">
      <w:pPr>
        <w:tabs>
          <w:tab w:val="left" w:pos="180"/>
        </w:tabs>
        <w:autoSpaceDE w:val="0"/>
        <w:autoSpaceDN w:val="0"/>
        <w:spacing w:after="0"/>
        <w:ind w:right="288" w:firstLine="1418"/>
        <w:jc w:val="both"/>
        <w:rPr>
          <w:lang w:val="ru-RU"/>
        </w:rPr>
      </w:pPr>
      <w:r w:rsidRPr="00D57F70">
        <w:rPr>
          <w:lang w:val="ru-RU"/>
        </w:rPr>
        <w:tab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художественной литературы. Сочинение в жанре письма другу (в том числе электронного), страницы дневника. </w:t>
      </w:r>
    </w:p>
    <w:p w14:paraId="3C84AC75" w14:textId="77777777" w:rsidR="00EE0450" w:rsidRPr="00D57F70" w:rsidRDefault="00D57F70" w:rsidP="00A33B63">
      <w:pPr>
        <w:autoSpaceDE w:val="0"/>
        <w:autoSpaceDN w:val="0"/>
        <w:spacing w:before="262"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14:paraId="48D8E683" w14:textId="77777777" w:rsidR="00EE0450" w:rsidRPr="00D57F70" w:rsidRDefault="00D57F70" w:rsidP="00A33B63">
      <w:pPr>
        <w:tabs>
          <w:tab w:val="left" w:pos="180"/>
        </w:tabs>
        <w:autoSpaceDE w:val="0"/>
        <w:autoSpaceDN w:val="0"/>
        <w:spacing w:after="0"/>
        <w:ind w:right="144" w:firstLine="1418"/>
        <w:jc w:val="both"/>
        <w:rPr>
          <w:lang w:val="ru-RU"/>
        </w:rPr>
      </w:pPr>
      <w:r w:rsidRPr="00D57F70">
        <w:rPr>
          <w:lang w:val="ru-RU"/>
        </w:rPr>
        <w:tab/>
      </w: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Язык и культура </w:t>
      </w:r>
      <w:r w:rsidRPr="00D57F70">
        <w:rPr>
          <w:lang w:val="ru-RU"/>
        </w:rPr>
        <w:br/>
      </w:r>
      <w:r w:rsidRPr="00D57F70">
        <w:rPr>
          <w:lang w:val="ru-RU"/>
        </w:rPr>
        <w:tab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кинофильмов, песен, рекламных текстов и т.п.</w:t>
      </w:r>
    </w:p>
    <w:p w14:paraId="440FF98B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языка: активизация процесса заимствования иноязычных слов, «</w:t>
      </w:r>
      <w:proofErr w:type="spell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неологический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бум» — рождение новых слов, изменение значений и переосмысление имеющихся в языке слов, их стилистическая переоценка, создание новой фразеологии.</w:t>
      </w:r>
    </w:p>
    <w:p w14:paraId="33E52E0D" w14:textId="0DAD3FFB" w:rsidR="00EE0450" w:rsidRPr="00D57F70" w:rsidRDefault="00D57F70" w:rsidP="00A33B63">
      <w:pPr>
        <w:tabs>
          <w:tab w:val="left" w:pos="180"/>
        </w:tabs>
        <w:autoSpaceDE w:val="0"/>
        <w:autoSpaceDN w:val="0"/>
        <w:spacing w:after="0"/>
        <w:ind w:right="144" w:firstLine="1418"/>
        <w:jc w:val="both"/>
        <w:rPr>
          <w:lang w:val="ru-RU"/>
        </w:rPr>
      </w:pPr>
      <w:r w:rsidRPr="00D57F70">
        <w:rPr>
          <w:lang w:val="ru-RU"/>
        </w:rPr>
        <w:tab/>
      </w: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Культура речи </w:t>
      </w:r>
      <w:r w:rsidRPr="00D57F70">
        <w:rPr>
          <w:lang w:val="ru-RU"/>
        </w:rPr>
        <w:br/>
      </w:r>
      <w:r w:rsidRPr="00D57F70">
        <w:rPr>
          <w:lang w:val="ru-RU"/>
        </w:rPr>
        <w:tab/>
      </w:r>
      <w:r w:rsidR="00A33B63">
        <w:rPr>
          <w:lang w:val="ru-RU"/>
        </w:rPr>
        <w:t xml:space="preserve">                         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Основные орфоэпические нормы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14:paraId="7A24796B" w14:textId="77777777" w:rsidR="00EE0450" w:rsidRPr="00D57F70" w:rsidRDefault="00D57F70" w:rsidP="00A33B63">
      <w:pPr>
        <w:autoSpaceDE w:val="0"/>
        <w:autoSpaceDN w:val="0"/>
        <w:spacing w:after="0"/>
        <w:ind w:left="18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Основные лексические нормы современного русского литературного языка (обобщение).</w:t>
      </w:r>
    </w:p>
    <w:p w14:paraId="6452EFC3" w14:textId="77777777" w:rsidR="00EE0450" w:rsidRPr="00D57F70" w:rsidRDefault="00D57F70" w:rsidP="00A33B63">
      <w:pPr>
        <w:autoSpaceDE w:val="0"/>
        <w:autoSpaceDN w:val="0"/>
        <w:spacing w:after="0"/>
        <w:ind w:right="432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ошибки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‚ связанные с нарушением лексической сочетаемости.</w:t>
      </w:r>
    </w:p>
    <w:p w14:paraId="5CC4E946" w14:textId="77777777" w:rsidR="00EE0450" w:rsidRPr="00D57F70" w:rsidRDefault="00D57F70" w:rsidP="00A33B63">
      <w:pPr>
        <w:tabs>
          <w:tab w:val="left" w:pos="180"/>
        </w:tabs>
        <w:autoSpaceDE w:val="0"/>
        <w:autoSpaceDN w:val="0"/>
        <w:spacing w:after="0"/>
        <w:ind w:right="144" w:firstLine="1418"/>
        <w:jc w:val="both"/>
        <w:rPr>
          <w:lang w:val="ru-RU"/>
        </w:rPr>
      </w:pPr>
      <w:r w:rsidRPr="00D57F70">
        <w:rPr>
          <w:lang w:val="ru-RU"/>
        </w:rPr>
        <w:tab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Речевая избыточность и точность. Тавтология. Плеоназм. Типичные 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ошибки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‚ связанные с речевой избыточностью.</w:t>
      </w:r>
    </w:p>
    <w:p w14:paraId="09360FAE" w14:textId="77777777" w:rsidR="00EE0450" w:rsidRPr="00D57F70" w:rsidRDefault="00D57F70" w:rsidP="00A33B63">
      <w:pPr>
        <w:tabs>
          <w:tab w:val="left" w:pos="180"/>
        </w:tabs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lang w:val="ru-RU"/>
        </w:rPr>
        <w:tab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14:paraId="7A04333D" w14:textId="77777777" w:rsidR="00EE0450" w:rsidRPr="00D57F70" w:rsidRDefault="00D57F70" w:rsidP="00A33B63">
      <w:pPr>
        <w:autoSpaceDE w:val="0"/>
        <w:autoSpaceDN w:val="0"/>
        <w:spacing w:after="0"/>
        <w:ind w:left="18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Основные грамматические нормы современного русского литературного языка (обобщение).</w:t>
      </w:r>
    </w:p>
    <w:p w14:paraId="0E2EB1BC" w14:textId="77777777" w:rsidR="00EE0450" w:rsidRPr="00D57F70" w:rsidRDefault="00D57F70" w:rsidP="00A33B63">
      <w:pPr>
        <w:autoSpaceDE w:val="0"/>
        <w:autoSpaceDN w:val="0"/>
        <w:spacing w:after="0"/>
        <w:ind w:right="1296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14:paraId="30653577" w14:textId="77777777" w:rsidR="00EE0450" w:rsidRPr="00D57F70" w:rsidRDefault="00D57F70" w:rsidP="00A33B63">
      <w:pPr>
        <w:autoSpaceDE w:val="0"/>
        <w:autoSpaceDN w:val="0"/>
        <w:spacing w:after="0"/>
        <w:ind w:right="576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Типичные грамматические ошибки в предложно-падежном управлении. Нормы употребления причастных и деепричастных оборотов‚ предложений с косвенной речью; типичные ошибки в построении сложных предложений.</w:t>
      </w:r>
    </w:p>
    <w:p w14:paraId="35C0EA9A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Этика и этикет в 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интернет-общении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. Этикет 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интернет-переписки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. Этические нормы, правила этикета 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интернет-дискуссии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, интернет-полемики. Этикетное речевое поведение в ситуациях делового общения.</w:t>
      </w:r>
    </w:p>
    <w:p w14:paraId="44F4DDA7" w14:textId="77777777" w:rsidR="00EE0450" w:rsidRPr="00D57F70" w:rsidRDefault="00D57F70" w:rsidP="00A33B63">
      <w:pPr>
        <w:tabs>
          <w:tab w:val="left" w:pos="180"/>
        </w:tabs>
        <w:autoSpaceDE w:val="0"/>
        <w:autoSpaceDN w:val="0"/>
        <w:spacing w:after="0"/>
        <w:ind w:right="432" w:firstLine="1418"/>
        <w:jc w:val="both"/>
        <w:rPr>
          <w:lang w:val="ru-RU"/>
        </w:rPr>
      </w:pPr>
      <w:r w:rsidRPr="00D57F70">
        <w:rPr>
          <w:lang w:val="ru-RU"/>
        </w:rPr>
        <w:tab/>
      </w: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Речь. Речевая деятельность. Текст </w:t>
      </w:r>
      <w:r w:rsidRPr="00D57F70">
        <w:rPr>
          <w:lang w:val="ru-RU"/>
        </w:rPr>
        <w:br/>
      </w:r>
      <w:r w:rsidRPr="00D57F70">
        <w:rPr>
          <w:lang w:val="ru-RU"/>
        </w:rPr>
        <w:tab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дистантное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общение.</w:t>
      </w:r>
    </w:p>
    <w:p w14:paraId="00E822FE" w14:textId="77777777" w:rsidR="00EE0450" w:rsidRPr="00D57F70" w:rsidRDefault="00D57F70" w:rsidP="00A33B63">
      <w:pPr>
        <w:tabs>
          <w:tab w:val="left" w:pos="180"/>
        </w:tabs>
        <w:autoSpaceDE w:val="0"/>
        <w:autoSpaceDN w:val="0"/>
        <w:spacing w:after="0"/>
        <w:ind w:right="144" w:firstLine="1418"/>
        <w:jc w:val="both"/>
        <w:rPr>
          <w:lang w:val="ru-RU"/>
        </w:rPr>
      </w:pPr>
      <w:r w:rsidRPr="00D57F70">
        <w:rPr>
          <w:lang w:val="ru-RU"/>
        </w:rPr>
        <w:tab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14:paraId="64931D26" w14:textId="4A7C3695" w:rsidR="00EE0450" w:rsidRPr="00D57F70" w:rsidRDefault="00A33B63" w:rsidP="00A33B63">
      <w:pPr>
        <w:autoSpaceDE w:val="0"/>
        <w:autoSpaceDN w:val="0"/>
        <w:spacing w:after="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</w:t>
      </w:r>
      <w:r w:rsidR="00D57F70" w:rsidRPr="00D57F70">
        <w:rPr>
          <w:rFonts w:ascii="Times New Roman" w:eastAsia="Times New Roman" w:hAnsi="Times New Roman"/>
          <w:color w:val="000000"/>
          <w:sz w:val="24"/>
          <w:lang w:val="ru-RU"/>
        </w:rPr>
        <w:t>Разговорная речь. Анекдот, шутка.</w:t>
      </w:r>
    </w:p>
    <w:p w14:paraId="7AD22174" w14:textId="1A46C706" w:rsidR="00EE0450" w:rsidRPr="00D57F70" w:rsidRDefault="00A33B63" w:rsidP="00A33B63">
      <w:pPr>
        <w:autoSpaceDE w:val="0"/>
        <w:autoSpaceDN w:val="0"/>
        <w:spacing w:after="0"/>
        <w:ind w:left="180" w:right="144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                    </w:t>
      </w:r>
      <w:r w:rsidR="00D57F70" w:rsidRPr="00D57F70">
        <w:rPr>
          <w:rFonts w:ascii="Times New Roman" w:eastAsia="Times New Roman" w:hAnsi="Times New Roman"/>
          <w:color w:val="000000"/>
          <w:sz w:val="24"/>
          <w:lang w:val="ru-RU"/>
        </w:rPr>
        <w:t>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</w:t>
      </w:r>
    </w:p>
    <w:p w14:paraId="6A5A64F6" w14:textId="284E034E" w:rsidR="00EE0450" w:rsidRPr="00D57F70" w:rsidRDefault="00A33B63" w:rsidP="00A33B63">
      <w:pPr>
        <w:autoSpaceDE w:val="0"/>
        <w:autoSpaceDN w:val="0"/>
        <w:spacing w:after="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</w:t>
      </w:r>
      <w:r w:rsidR="00D57F70" w:rsidRPr="00D57F70">
        <w:rPr>
          <w:rFonts w:ascii="Times New Roman" w:eastAsia="Times New Roman" w:hAnsi="Times New Roman"/>
          <w:color w:val="000000"/>
          <w:sz w:val="24"/>
          <w:lang w:val="ru-RU"/>
        </w:rPr>
        <w:t>Публицистический стиль. Проблемный очерк.</w:t>
      </w:r>
    </w:p>
    <w:p w14:paraId="28E01B18" w14:textId="77777777" w:rsidR="00EE0450" w:rsidRPr="00D57F70" w:rsidRDefault="00D57F70" w:rsidP="00A33B63">
      <w:pPr>
        <w:tabs>
          <w:tab w:val="left" w:pos="180"/>
        </w:tabs>
        <w:autoSpaceDE w:val="0"/>
        <w:autoSpaceDN w:val="0"/>
        <w:spacing w:after="0"/>
        <w:ind w:right="864" w:firstLine="1418"/>
        <w:jc w:val="both"/>
        <w:rPr>
          <w:lang w:val="ru-RU"/>
        </w:rPr>
      </w:pPr>
      <w:r w:rsidRPr="00D57F70">
        <w:rPr>
          <w:lang w:val="ru-RU"/>
        </w:rPr>
        <w:tab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интертекст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. Афоризмы. Прецедентные тексты. </w:t>
      </w:r>
    </w:p>
    <w:p w14:paraId="1F3046A0" w14:textId="77777777" w:rsidR="00EE0450" w:rsidRPr="00D57F70" w:rsidRDefault="00EE0450">
      <w:pPr>
        <w:autoSpaceDE w:val="0"/>
        <w:autoSpaceDN w:val="0"/>
        <w:spacing w:after="78" w:line="220" w:lineRule="exact"/>
        <w:rPr>
          <w:lang w:val="ru-RU"/>
        </w:rPr>
      </w:pPr>
    </w:p>
    <w:p w14:paraId="1A122232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44B6A93D" w14:textId="77777777" w:rsidR="00EE0450" w:rsidRPr="00D57F70" w:rsidRDefault="00D57F70" w:rsidP="00A33B63">
      <w:pPr>
        <w:autoSpaceDE w:val="0"/>
        <w:autoSpaceDN w:val="0"/>
        <w:spacing w:after="0"/>
        <w:ind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«Родной язык (русский)» на уровне основного общего образования направлено на достижение 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следующих личностных, метапредметных и предметных результатов.</w:t>
      </w:r>
    </w:p>
    <w:p w14:paraId="2E87512B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1841A774" w14:textId="60A72DD1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9C1D5E6" w14:textId="089588AA" w:rsidR="00EE0450" w:rsidRPr="00D57F70" w:rsidRDefault="00D57F70" w:rsidP="00A33B63">
      <w:pPr>
        <w:autoSpaceDE w:val="0"/>
        <w:autoSpaceDN w:val="0"/>
        <w:spacing w:after="0"/>
        <w:ind w:right="144" w:firstLine="1418"/>
        <w:jc w:val="both"/>
        <w:rPr>
          <w:lang w:val="ru-RU"/>
        </w:rPr>
      </w:pPr>
      <w:r w:rsidRPr="00D57F70">
        <w:rPr>
          <w:lang w:val="ru-RU"/>
        </w:rPr>
        <w:tab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D57F70">
        <w:rPr>
          <w:lang w:val="ru-RU"/>
        </w:rPr>
        <w:br/>
      </w:r>
      <w:r w:rsidRPr="00D57F70">
        <w:rPr>
          <w:lang w:val="ru-RU"/>
        </w:rPr>
        <w:tab/>
      </w:r>
      <w:r w:rsidR="00A33B63">
        <w:rPr>
          <w:lang w:val="ru-RU"/>
        </w:rPr>
        <w:t xml:space="preserve">             </w:t>
      </w:r>
      <w:r w:rsidRPr="00D57F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воспитания:</w:t>
      </w:r>
    </w:p>
    <w:p w14:paraId="0C379A58" w14:textId="77777777" w:rsidR="00EE0450" w:rsidRPr="00D57F70" w:rsidRDefault="00D57F70" w:rsidP="00A33B63">
      <w:pPr>
        <w:autoSpaceDE w:val="0"/>
        <w:autoSpaceDN w:val="0"/>
        <w:spacing w:after="0"/>
        <w:ind w:left="420" w:right="288" w:firstLine="99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14:paraId="4C28E7E0" w14:textId="77777777" w:rsidR="00EE0450" w:rsidRPr="00D57F70" w:rsidRDefault="00D57F70" w:rsidP="00A33B63">
      <w:pPr>
        <w:autoSpaceDE w:val="0"/>
        <w:autoSpaceDN w:val="0"/>
        <w:spacing w:after="0"/>
        <w:ind w:left="420" w:right="144" w:firstLine="99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</w:t>
      </w:r>
    </w:p>
    <w:p w14:paraId="58546845" w14:textId="77777777" w:rsidR="00EE0450" w:rsidRPr="00D57F70" w:rsidRDefault="00D57F70" w:rsidP="00A33B63">
      <w:pPr>
        <w:autoSpaceDE w:val="0"/>
        <w:autoSpaceDN w:val="0"/>
        <w:spacing w:after="0"/>
        <w:ind w:left="420" w:firstLine="99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экстремизма, дискриминации; </w:t>
      </w:r>
    </w:p>
    <w:p w14:paraId="39310E7C" w14:textId="77777777" w:rsidR="00EE0450" w:rsidRPr="00D57F70" w:rsidRDefault="00D57F70" w:rsidP="00A33B63">
      <w:pPr>
        <w:autoSpaceDE w:val="0"/>
        <w:autoSpaceDN w:val="0"/>
        <w:spacing w:after="0"/>
        <w:ind w:left="420" w:firstLine="99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понимание роли различных социальных институтов в жизни человека; </w:t>
      </w:r>
    </w:p>
    <w:p w14:paraId="2A0588B5" w14:textId="77777777" w:rsidR="00EE0450" w:rsidRPr="00D57F70" w:rsidRDefault="00D57F70" w:rsidP="00A33B63">
      <w:pPr>
        <w:autoSpaceDE w:val="0"/>
        <w:autoSpaceDN w:val="0"/>
        <w:spacing w:after="0"/>
        <w:ind w:left="420" w:firstLine="99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</w:t>
      </w:r>
    </w:p>
    <w:p w14:paraId="315A638B" w14:textId="77777777" w:rsidR="00EE0450" w:rsidRPr="00D57F70" w:rsidRDefault="00D57F70" w:rsidP="00A33B63">
      <w:pPr>
        <w:autoSpaceDE w:val="0"/>
        <w:autoSpaceDN w:val="0"/>
        <w:spacing w:after="0"/>
        <w:ind w:left="420" w:right="576" w:firstLine="99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разнообразной совместной деятельности, стремление к взаимопониманию и взаимопомощи; </w:t>
      </w:r>
    </w:p>
    <w:p w14:paraId="73A99286" w14:textId="77777777" w:rsidR="00EE0450" w:rsidRPr="00D57F70" w:rsidRDefault="00D57F70" w:rsidP="00A33B63">
      <w:pPr>
        <w:autoSpaceDE w:val="0"/>
        <w:autoSpaceDN w:val="0"/>
        <w:spacing w:after="0"/>
        <w:ind w:left="420" w:firstLine="99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участие в школьном самоуправлении; </w:t>
      </w:r>
    </w:p>
    <w:p w14:paraId="4B672660" w14:textId="77777777" w:rsidR="00EE0450" w:rsidRPr="00D57F70" w:rsidRDefault="00D57F70" w:rsidP="00A33B63">
      <w:pPr>
        <w:autoSpaceDE w:val="0"/>
        <w:autoSpaceDN w:val="0"/>
        <w:spacing w:after="0"/>
        <w:ind w:left="420" w:right="432" w:firstLine="99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участию в гуманитарной деятельности (помощь людям, нуждающимся в ней; </w:t>
      </w:r>
      <w:proofErr w:type="spell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14:paraId="4F3808EA" w14:textId="77777777" w:rsidR="00EE0450" w:rsidRPr="00D57F70" w:rsidRDefault="00D57F70" w:rsidP="00A33B63">
      <w:pPr>
        <w:autoSpaceDE w:val="0"/>
        <w:autoSpaceDN w:val="0"/>
        <w:spacing w:after="0"/>
        <w:ind w:left="18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воспитания:</w:t>
      </w:r>
    </w:p>
    <w:p w14:paraId="33BAE342" w14:textId="77777777" w:rsidR="00EE0450" w:rsidRPr="00D57F70" w:rsidRDefault="00D57F70" w:rsidP="00A33B63">
      <w:pPr>
        <w:autoSpaceDE w:val="0"/>
        <w:autoSpaceDN w:val="0"/>
        <w:spacing w:after="0"/>
        <w:ind w:left="420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14:paraId="23AD242F" w14:textId="77777777" w:rsidR="00EE0450" w:rsidRPr="00D57F70" w:rsidRDefault="00D57F70" w:rsidP="00A33B63">
      <w:pPr>
        <w:autoSpaceDE w:val="0"/>
        <w:autoSpaceDN w:val="0"/>
        <w:spacing w:after="0"/>
        <w:ind w:left="42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 </w:t>
      </w:r>
    </w:p>
    <w:p w14:paraId="4C21C069" w14:textId="42C87565" w:rsidR="00EE0450" w:rsidRPr="00D57F70" w:rsidRDefault="00D57F70" w:rsidP="00A33B63">
      <w:pPr>
        <w:autoSpaceDE w:val="0"/>
        <w:autoSpaceDN w:val="0"/>
        <w:spacing w:after="0"/>
        <w:ind w:left="42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</w:t>
      </w:r>
      <w:r w:rsidR="00A33B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художественных произведениях; </w:t>
      </w:r>
    </w:p>
    <w:p w14:paraId="45DF5143" w14:textId="77777777" w:rsidR="00EE0450" w:rsidRPr="00D57F70" w:rsidRDefault="00D57F70" w:rsidP="00A33B63">
      <w:pPr>
        <w:autoSpaceDE w:val="0"/>
        <w:autoSpaceDN w:val="0"/>
        <w:spacing w:after="0"/>
        <w:ind w:left="240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233D5E5E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воспитания:</w:t>
      </w:r>
    </w:p>
    <w:p w14:paraId="045A0CA0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моральные ценности и нормы в ситуациях нравственного выбора; </w:t>
      </w:r>
    </w:p>
    <w:p w14:paraId="0DA30CC0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</w:t>
      </w:r>
    </w:p>
    <w:p w14:paraId="432CE530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асоциальных поступков; </w:t>
      </w:r>
    </w:p>
    <w:p w14:paraId="2C612832" w14:textId="77777777" w:rsidR="00EE0450" w:rsidRPr="00D57F70" w:rsidRDefault="00D57F70" w:rsidP="00A33B63">
      <w:pPr>
        <w:autoSpaceDE w:val="0"/>
        <w:autoSpaceDN w:val="0"/>
        <w:spacing w:after="0"/>
        <w:ind w:left="240" w:right="86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свобода и ответственность личности в условиях индивидуального и общественного пространства;</w:t>
      </w:r>
    </w:p>
    <w:p w14:paraId="264FE420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воспитания:</w:t>
      </w:r>
    </w:p>
    <w:p w14:paraId="61EF70EC" w14:textId="77777777" w:rsidR="00EE0450" w:rsidRPr="00D57F70" w:rsidRDefault="00D57F70" w:rsidP="00A33B63">
      <w:pPr>
        <w:autoSpaceDE w:val="0"/>
        <w:autoSpaceDN w:val="0"/>
        <w:spacing w:after="0"/>
        <w:ind w:left="240" w:right="576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восприимчивость к разным видам искусства, традициям и творчеству своего и других народов; </w:t>
      </w:r>
    </w:p>
    <w:p w14:paraId="39CBEAA5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эмоционального воздействия искусства; </w:t>
      </w:r>
    </w:p>
    <w:p w14:paraId="5EF59EC5" w14:textId="77777777" w:rsidR="00EE0450" w:rsidRPr="00D57F70" w:rsidRDefault="00D57F70" w:rsidP="00A33B63">
      <w:pPr>
        <w:autoSpaceDE w:val="0"/>
        <w:autoSpaceDN w:val="0"/>
        <w:spacing w:after="0"/>
        <w:ind w:left="240" w:right="14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художественной культуры как средства коммуникации и самовыражения; </w:t>
      </w:r>
    </w:p>
    <w:p w14:paraId="0FD8DBD0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русского языка как средства коммуникации и самовыражения; </w:t>
      </w:r>
    </w:p>
    <w:p w14:paraId="0D7571CA" w14:textId="77777777" w:rsidR="00EE0450" w:rsidRPr="00D57F70" w:rsidRDefault="00D57F70" w:rsidP="00A33B63">
      <w:pPr>
        <w:autoSpaceDE w:val="0"/>
        <w:autoSpaceDN w:val="0"/>
        <w:spacing w:after="0"/>
        <w:ind w:left="24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14:paraId="6D9B00D6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искусства;</w:t>
      </w:r>
    </w:p>
    <w:p w14:paraId="6E7C0342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695DC03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психического здоровья;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соблюдение правил безопасности, в том числе навыки безопасного поведения в 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5E261B41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принимать себя и 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других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не осуждая;</w:t>
      </w:r>
    </w:p>
    <w:p w14:paraId="76F08758" w14:textId="77777777" w:rsidR="00EE0450" w:rsidRPr="00D57F70" w:rsidRDefault="00D57F70" w:rsidP="00A33B63">
      <w:pPr>
        <w:autoSpaceDE w:val="0"/>
        <w:autoSpaceDN w:val="0"/>
        <w:spacing w:after="0"/>
        <w:ind w:left="24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человека;</w:t>
      </w:r>
    </w:p>
    <w:p w14:paraId="0485290B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воспитания:</w:t>
      </w:r>
    </w:p>
    <w:p w14:paraId="46A90A87" w14:textId="19DE3E0D" w:rsidR="00EE0450" w:rsidRPr="00D57F70" w:rsidRDefault="00D57F70" w:rsidP="00A33B63">
      <w:pPr>
        <w:autoSpaceDE w:val="0"/>
        <w:autoSpaceDN w:val="0"/>
        <w:spacing w:after="0"/>
        <w:ind w:left="144" w:right="576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</w:t>
      </w:r>
      <w:r w:rsidR="00A33B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планировать и самостоятельно выполнять такого рода деятельность;</w:t>
      </w:r>
    </w:p>
    <w:p w14:paraId="5E05BBC0" w14:textId="77777777" w:rsidR="00EE0450" w:rsidRPr="00D57F70" w:rsidRDefault="00D57F70" w:rsidP="00A33B63">
      <w:pPr>
        <w:autoSpaceDE w:val="0"/>
        <w:autoSpaceDN w:val="0"/>
        <w:spacing w:after="0"/>
        <w:ind w:left="420" w:firstLine="114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14:paraId="1D00A55F" w14:textId="77777777" w:rsidR="00EE0450" w:rsidRPr="00D57F70" w:rsidRDefault="00D57F70" w:rsidP="00A33B63">
      <w:pPr>
        <w:autoSpaceDE w:val="0"/>
        <w:autoSpaceDN w:val="0"/>
        <w:spacing w:after="0"/>
        <w:ind w:left="18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lastRenderedPageBreak/>
        <w:t>экологического воспитания:</w:t>
      </w:r>
    </w:p>
    <w:p w14:paraId="3CD4E136" w14:textId="77777777" w:rsidR="00EE0450" w:rsidRPr="00D57F70" w:rsidRDefault="00D57F70" w:rsidP="00A33B63">
      <w:pPr>
        <w:autoSpaceDE w:val="0"/>
        <w:autoSpaceDN w:val="0"/>
        <w:spacing w:after="0"/>
        <w:ind w:left="420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последствий для окружающей среды; умение точно, логично выражать свою точку зрения на экологические проблемы;</w:t>
      </w:r>
    </w:p>
    <w:p w14:paraId="4DD0BB32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к участию в практической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деятельности экологической направленности;</w:t>
      </w:r>
    </w:p>
    <w:p w14:paraId="5BAA3A30" w14:textId="77777777" w:rsidR="00EE0450" w:rsidRPr="00D57F70" w:rsidRDefault="00D57F70" w:rsidP="00A33B63">
      <w:pPr>
        <w:autoSpaceDE w:val="0"/>
        <w:autoSpaceDN w:val="0"/>
        <w:spacing w:after="0"/>
        <w:ind w:left="18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</w:p>
    <w:p w14:paraId="2C873927" w14:textId="77777777" w:rsidR="00EE0450" w:rsidRPr="00D57F70" w:rsidRDefault="00D57F70" w:rsidP="00A33B63">
      <w:pPr>
        <w:autoSpaceDE w:val="0"/>
        <w:autoSpaceDN w:val="0"/>
        <w:spacing w:after="0"/>
        <w:ind w:left="420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</w:t>
      </w:r>
    </w:p>
    <w:p w14:paraId="5AA84E5B" w14:textId="77777777" w:rsidR="00EE0450" w:rsidRPr="00D57F70" w:rsidRDefault="00D57F70" w:rsidP="00A33B63">
      <w:pPr>
        <w:autoSpaceDE w:val="0"/>
        <w:autoSpaceDN w:val="0"/>
        <w:spacing w:after="0"/>
        <w:ind w:left="420" w:right="576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культурой, навыками чтения как средства познания мира; </w:t>
      </w:r>
    </w:p>
    <w:p w14:paraId="05D2D3F3" w14:textId="77777777" w:rsidR="00EE0450" w:rsidRPr="00D57F70" w:rsidRDefault="00D57F70" w:rsidP="00A33B63">
      <w:pPr>
        <w:autoSpaceDE w:val="0"/>
        <w:autoSpaceDN w:val="0"/>
        <w:spacing w:after="0"/>
        <w:ind w:left="420" w:right="7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навыками исследовательской деятельности с учётом специфики школьного языкового образования; </w:t>
      </w:r>
    </w:p>
    <w:p w14:paraId="0419D16C" w14:textId="77777777" w:rsidR="00EE0450" w:rsidRPr="00D57F70" w:rsidRDefault="00D57F70" w:rsidP="00A33B63">
      <w:pPr>
        <w:autoSpaceDE w:val="0"/>
        <w:autoSpaceDN w:val="0"/>
        <w:spacing w:after="0"/>
        <w:ind w:left="420" w:right="432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6D83BBED" w14:textId="77777777" w:rsidR="00EE0450" w:rsidRPr="00D57F70" w:rsidRDefault="00D57F70" w:rsidP="00A33B63">
      <w:pPr>
        <w:tabs>
          <w:tab w:val="left" w:pos="180"/>
        </w:tabs>
        <w:autoSpaceDE w:val="0"/>
        <w:autoSpaceDN w:val="0"/>
        <w:spacing w:after="0"/>
        <w:ind w:right="144" w:firstLine="1418"/>
        <w:jc w:val="both"/>
        <w:rPr>
          <w:lang w:val="ru-RU"/>
        </w:rPr>
      </w:pPr>
      <w:r w:rsidRPr="00D57F70">
        <w:rPr>
          <w:lang w:val="ru-RU"/>
        </w:rPr>
        <w:tab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</w:t>
      </w:r>
      <w:r w:rsidRPr="00D57F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адаптацию </w:t>
      </w:r>
      <w:proofErr w:type="gramStart"/>
      <w:r w:rsidRPr="00D57F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14:paraId="71CD6CEE" w14:textId="77777777" w:rsidR="00EE0450" w:rsidRPr="00D57F70" w:rsidRDefault="00D57F70" w:rsidP="00A33B63">
      <w:pPr>
        <w:autoSpaceDE w:val="0"/>
        <w:autoSpaceDN w:val="0"/>
        <w:spacing w:after="0"/>
        <w:ind w:left="42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70D8CDC9" w14:textId="77777777" w:rsidR="00EE0450" w:rsidRPr="00D57F70" w:rsidRDefault="00D57F70" w:rsidP="00A33B63">
      <w:pPr>
        <w:autoSpaceDE w:val="0"/>
        <w:autoSpaceDN w:val="0"/>
        <w:spacing w:after="0"/>
        <w:ind w:left="420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14:paraId="79727138" w14:textId="418BCF7C" w:rsidR="00EE0450" w:rsidRPr="00D57F70" w:rsidRDefault="00D57F70" w:rsidP="00A33B63">
      <w:pPr>
        <w:autoSpaceDE w:val="0"/>
        <w:autoSpaceDN w:val="0"/>
        <w:spacing w:after="0"/>
        <w:ind w:lef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</w:t>
      </w:r>
      <w:r w:rsidR="00A33B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осознавать дефицит собственных знаний и компетенций, планировать своё развитие;</w:t>
      </w:r>
    </w:p>
    <w:p w14:paraId="366E7AC3" w14:textId="77777777" w:rsidR="00EE0450" w:rsidRPr="00D57F70" w:rsidRDefault="00D57F70" w:rsidP="00A33B63">
      <w:pPr>
        <w:autoSpaceDE w:val="0"/>
        <w:autoSpaceDN w:val="0"/>
        <w:spacing w:after="0"/>
        <w:ind w:left="420" w:firstLine="1281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476869C6" w14:textId="3DFF64BA" w:rsidR="00EE0450" w:rsidRPr="00D57F70" w:rsidRDefault="00D57F70" w:rsidP="00A33B63">
      <w:pPr>
        <w:autoSpaceDE w:val="0"/>
        <w:autoSpaceDN w:val="0"/>
        <w:spacing w:after="0"/>
        <w:ind w:left="420" w:right="288" w:firstLine="1418"/>
        <w:jc w:val="both"/>
        <w:rPr>
          <w:lang w:val="ru-RU"/>
        </w:rPr>
      </w:pP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и последствия, </w:t>
      </w:r>
      <w:r w:rsidR="00A33B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14:paraId="0BAEB018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47A6300E" w14:textId="77777777" w:rsidR="00EE0450" w:rsidRPr="00D57F70" w:rsidRDefault="00D57F70" w:rsidP="00A33B63">
      <w:pPr>
        <w:autoSpaceDE w:val="0"/>
        <w:autoSpaceDN w:val="0"/>
        <w:spacing w:after="0"/>
        <w:ind w:left="18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познавательными действиями.</w:t>
      </w:r>
    </w:p>
    <w:p w14:paraId="4D8E70C9" w14:textId="77777777" w:rsidR="00EE0450" w:rsidRPr="00D57F70" w:rsidRDefault="00D57F70" w:rsidP="00A33B63">
      <w:pPr>
        <w:autoSpaceDE w:val="0"/>
        <w:autoSpaceDN w:val="0"/>
        <w:spacing w:after="0"/>
        <w:ind w:left="18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14:paraId="6C89B7D8" w14:textId="77777777" w:rsidR="00EE0450" w:rsidRPr="00D57F70" w:rsidRDefault="00D57F70" w:rsidP="00A33B63">
      <w:pPr>
        <w:autoSpaceDE w:val="0"/>
        <w:autoSpaceDN w:val="0"/>
        <w:spacing w:after="0"/>
        <w:ind w:left="420" w:right="144" w:firstLine="114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языковых единиц, языковых явлений и процессов;</w:t>
      </w:r>
    </w:p>
    <w:p w14:paraId="7A5EB7BA" w14:textId="77777777" w:rsidR="00EE0450" w:rsidRPr="00D57F70" w:rsidRDefault="00D57F70" w:rsidP="00A33B63">
      <w:pPr>
        <w:autoSpaceDE w:val="0"/>
        <w:autoSpaceDN w:val="0"/>
        <w:spacing w:after="0"/>
        <w:ind w:left="420" w:firstLine="114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14:paraId="1EBB47E5" w14:textId="77777777" w:rsidR="00EE0450" w:rsidRPr="00D57F70" w:rsidRDefault="00D57F70" w:rsidP="00A33B63">
      <w:pPr>
        <w:autoSpaceDE w:val="0"/>
        <w:autoSpaceDN w:val="0"/>
        <w:spacing w:after="0"/>
        <w:ind w:left="420" w:firstLine="114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14:paraId="11C1D045" w14:textId="77777777" w:rsidR="00EE0450" w:rsidRPr="00D57F70" w:rsidRDefault="00D57F70" w:rsidP="00A33B63">
      <w:pPr>
        <w:autoSpaceDE w:val="0"/>
        <w:autoSpaceDN w:val="0"/>
        <w:spacing w:after="0"/>
        <w:ind w:firstLine="114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 информации, необходимой для решения поставленной учебной задачи;</w:t>
      </w:r>
    </w:p>
    <w:p w14:paraId="535FA3C2" w14:textId="77777777" w:rsidR="00EE0450" w:rsidRPr="00D57F70" w:rsidRDefault="00D57F70" w:rsidP="00A33B63">
      <w:pPr>
        <w:autoSpaceDE w:val="0"/>
        <w:autoSpaceDN w:val="0"/>
        <w:spacing w:after="0"/>
        <w:ind w:left="420" w:right="144" w:firstLine="114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71A2844" w14:textId="77777777" w:rsidR="00EE0450" w:rsidRPr="00D57F70" w:rsidRDefault="00D57F70" w:rsidP="00A33B63">
      <w:pPr>
        <w:autoSpaceDE w:val="0"/>
        <w:autoSpaceDN w:val="0"/>
        <w:spacing w:after="0"/>
        <w:ind w:left="420" w:right="576" w:firstLine="114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6187638F" w14:textId="77777777" w:rsidR="00EE0450" w:rsidRPr="00D57F70" w:rsidRDefault="00D57F70" w:rsidP="00A33B63">
      <w:pPr>
        <w:autoSpaceDE w:val="0"/>
        <w:autoSpaceDN w:val="0"/>
        <w:spacing w:after="0"/>
        <w:ind w:left="18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14:paraId="22036142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 в языковом образовании;</w:t>
      </w:r>
    </w:p>
    <w:p w14:paraId="76B6E190" w14:textId="77777777" w:rsidR="00EE0450" w:rsidRPr="00D57F70" w:rsidRDefault="00D57F70" w:rsidP="00A33B63">
      <w:pPr>
        <w:autoSpaceDE w:val="0"/>
        <w:autoSpaceDN w:val="0"/>
        <w:spacing w:after="0"/>
        <w:ind w:left="420" w:right="432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60F8412E" w14:textId="77777777" w:rsidR="00EE0450" w:rsidRPr="00D57F70" w:rsidRDefault="00D57F70" w:rsidP="00A33B63">
      <w:pPr>
        <w:autoSpaceDE w:val="0"/>
        <w:autoSpaceDN w:val="0"/>
        <w:spacing w:after="0"/>
        <w:ind w:left="420" w:right="1296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мнение;</w:t>
      </w:r>
    </w:p>
    <w:p w14:paraId="2EE962E5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составлять алгоритм действий и использовать его для решения учебных задач;</w:t>
      </w:r>
    </w:p>
    <w:p w14:paraId="4A83B538" w14:textId="77777777" w:rsidR="00EE0450" w:rsidRPr="00D57F70" w:rsidRDefault="00D57F70" w:rsidP="00A33B63">
      <w:pPr>
        <w:autoSpaceDE w:val="0"/>
        <w:autoSpaceDN w:val="0"/>
        <w:spacing w:after="0"/>
        <w:ind w:left="420" w:right="576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39CC10DE" w14:textId="77777777" w:rsidR="00EE0450" w:rsidRPr="00D57F70" w:rsidRDefault="00D57F70" w:rsidP="00A33B63">
      <w:pPr>
        <w:autoSpaceDE w:val="0"/>
        <w:autoSpaceDN w:val="0"/>
        <w:spacing w:after="0"/>
        <w:ind w:left="420" w:right="158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лингвистического исследования (эксперимента);</w:t>
      </w:r>
    </w:p>
    <w:p w14:paraId="689CDF5E" w14:textId="77777777" w:rsidR="00EE0450" w:rsidRPr="00D57F70" w:rsidRDefault="00D57F70" w:rsidP="00A33B63">
      <w:pPr>
        <w:autoSpaceDE w:val="0"/>
        <w:autoSpaceDN w:val="0"/>
        <w:spacing w:after="0"/>
        <w:ind w:left="240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14:paraId="65321826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DD56570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14:paraId="0EA1484A" w14:textId="77777777" w:rsidR="00EE0450" w:rsidRPr="00D57F70" w:rsidRDefault="00D57F70" w:rsidP="00A33B63">
      <w:pPr>
        <w:autoSpaceDE w:val="0"/>
        <w:autoSpaceDN w:val="0"/>
        <w:spacing w:after="0"/>
        <w:ind w:left="24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5C5F071D" w14:textId="77777777" w:rsidR="00EE0450" w:rsidRPr="00D57F70" w:rsidRDefault="00D57F70" w:rsidP="00A33B63">
      <w:pPr>
        <w:autoSpaceDE w:val="0"/>
        <w:autoSpaceDN w:val="0"/>
        <w:spacing w:after="0"/>
        <w:ind w:left="24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44A0C145" w14:textId="77777777" w:rsidR="00EE0450" w:rsidRPr="00D57F70" w:rsidRDefault="00D57F70" w:rsidP="00A33B63">
      <w:pPr>
        <w:autoSpaceDE w:val="0"/>
        <w:autoSpaceDN w:val="0"/>
        <w:spacing w:after="0"/>
        <w:ind w:left="240" w:right="576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662356D2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74C69F8F" w14:textId="77777777" w:rsidR="00EE0450" w:rsidRPr="00D57F70" w:rsidRDefault="00D57F70" w:rsidP="00A33B63">
      <w:pPr>
        <w:autoSpaceDE w:val="0"/>
        <w:autoSpaceDN w:val="0"/>
        <w:spacing w:after="0"/>
        <w:ind w:left="240" w:right="576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2E43906" w14:textId="58672175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выбирать оптимальную форму представления информации (текст, </w:t>
      </w:r>
      <w:r w:rsidR="00A33B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086C4944" w14:textId="77777777" w:rsidR="00EE0450" w:rsidRPr="00D57F70" w:rsidRDefault="00D57F70" w:rsidP="00A33B63">
      <w:pPr>
        <w:autoSpaceDE w:val="0"/>
        <w:autoSpaceDN w:val="0"/>
        <w:spacing w:after="0"/>
        <w:ind w:left="240" w:right="14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самостоятельно;</w:t>
      </w:r>
    </w:p>
    <w:p w14:paraId="3D435E04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информацию.</w:t>
      </w:r>
    </w:p>
    <w:p w14:paraId="5C7AA5A5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коммуникативными действиями.</w:t>
      </w:r>
    </w:p>
    <w:p w14:paraId="68319291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</w:p>
    <w:p w14:paraId="50D0A688" w14:textId="77777777" w:rsidR="00EE0450" w:rsidRPr="00D57F70" w:rsidRDefault="00D57F70" w:rsidP="00A33B63">
      <w:pPr>
        <w:autoSpaceDE w:val="0"/>
        <w:autoSpaceDN w:val="0"/>
        <w:spacing w:after="0"/>
        <w:ind w:left="24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условиями и целями общения; </w:t>
      </w:r>
    </w:p>
    <w:p w14:paraId="6F9191C9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диалогах и дискуссиях, в устной монологической речи и в письменных текстах;</w:t>
      </w:r>
    </w:p>
    <w:p w14:paraId="3E92B8D1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невербальные средства общения, понимать значение социальных знаков;</w:t>
      </w:r>
    </w:p>
    <w:p w14:paraId="1DC8F9E0" w14:textId="77777777" w:rsidR="00EE0450" w:rsidRPr="00D57F70" w:rsidRDefault="00D57F70" w:rsidP="00A33B63">
      <w:pPr>
        <w:autoSpaceDE w:val="0"/>
        <w:autoSpaceDN w:val="0"/>
        <w:spacing w:after="0"/>
        <w:ind w:left="240" w:right="576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знать и распознавать предпосылки конфликтных ситуаций и смягчать конфликты, вести переговоры;</w:t>
      </w:r>
    </w:p>
    <w:p w14:paraId="4226D8F2" w14:textId="77777777" w:rsidR="00EE0450" w:rsidRPr="00D57F70" w:rsidRDefault="00D57F70" w:rsidP="00A33B63">
      <w:pPr>
        <w:autoSpaceDE w:val="0"/>
        <w:autoSpaceDN w:val="0"/>
        <w:spacing w:after="0"/>
        <w:ind w:left="240" w:right="100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75D9C32" w14:textId="77777777" w:rsidR="00EE0450" w:rsidRPr="00D57F70" w:rsidRDefault="00D57F70" w:rsidP="00A33B63">
      <w:pPr>
        <w:autoSpaceDE w:val="0"/>
        <w:autoSpaceDN w:val="0"/>
        <w:spacing w:after="0"/>
        <w:ind w:left="24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D3E13AB" w14:textId="77777777" w:rsidR="00EE0450" w:rsidRPr="00D57F70" w:rsidRDefault="00D57F70" w:rsidP="00A33B63">
      <w:pPr>
        <w:autoSpaceDE w:val="0"/>
        <w:autoSpaceDN w:val="0"/>
        <w:spacing w:after="0"/>
        <w:ind w:left="240" w:right="86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14:paraId="15A49200" w14:textId="77777777" w:rsidR="00EE0450" w:rsidRPr="00D57F70" w:rsidRDefault="00D57F70" w:rsidP="00A33B63">
      <w:pPr>
        <w:autoSpaceDE w:val="0"/>
        <w:autoSpaceDN w:val="0"/>
        <w:spacing w:after="0"/>
        <w:ind w:left="240" w:right="100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6581CEA2" w14:textId="77777777" w:rsidR="00EE0450" w:rsidRPr="00D57F70" w:rsidRDefault="00D57F70" w:rsidP="00A33B63">
      <w:pPr>
        <w:autoSpaceDE w:val="0"/>
        <w:autoSpaceDN w:val="0"/>
        <w:spacing w:after="0"/>
        <w:ind w:left="24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3FE10560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14:paraId="36981CA0" w14:textId="77777777" w:rsidR="00EE0450" w:rsidRPr="00D57F70" w:rsidRDefault="00D57F70" w:rsidP="00A33B63">
      <w:pPr>
        <w:autoSpaceDE w:val="0"/>
        <w:autoSpaceDN w:val="0"/>
        <w:spacing w:after="0"/>
        <w:ind w:left="240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взаимодействия при решении поставленной задачи;</w:t>
      </w:r>
    </w:p>
    <w:p w14:paraId="048EFD6C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</w:t>
      </w:r>
    </w:p>
    <w:p w14:paraId="7C9CBCCC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14:paraId="2403D087" w14:textId="77777777" w:rsidR="00EE0450" w:rsidRPr="00D57F70" w:rsidRDefault="00D57F70" w:rsidP="00A33B63">
      <w:pPr>
        <w:autoSpaceDE w:val="0"/>
        <w:autoSpaceDN w:val="0"/>
        <w:spacing w:after="0"/>
        <w:ind w:left="240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41638C9B" w14:textId="77777777" w:rsidR="00EE0450" w:rsidRPr="00D57F70" w:rsidRDefault="00D57F70" w:rsidP="00A33B63">
      <w:pPr>
        <w:autoSpaceDE w:val="0"/>
        <w:autoSpaceDN w:val="0"/>
        <w:spacing w:after="0"/>
        <w:ind w:left="240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качество своего вклада в общий продукт по критериям, самостоятельно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315EDAD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регулятивными действиями.</w:t>
      </w:r>
    </w:p>
    <w:p w14:paraId="1B4BD7BF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14:paraId="47A08251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учебных и жизненных ситуациях;</w:t>
      </w:r>
    </w:p>
    <w:p w14:paraId="73B445A6" w14:textId="77777777" w:rsidR="00EE0450" w:rsidRPr="00D57F70" w:rsidRDefault="00D57F70" w:rsidP="00A33B63">
      <w:pPr>
        <w:autoSpaceDE w:val="0"/>
        <w:autoSpaceDN w:val="0"/>
        <w:spacing w:after="0"/>
        <w:ind w:left="240" w:right="432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65E0E48B" w14:textId="77777777" w:rsidR="00EE0450" w:rsidRPr="00D57F70" w:rsidRDefault="00D57F70" w:rsidP="00A33B63">
      <w:pPr>
        <w:autoSpaceDE w:val="0"/>
        <w:autoSpaceDN w:val="0"/>
        <w:spacing w:after="0"/>
        <w:ind w:left="240" w:right="7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7FAC906B" w14:textId="77777777" w:rsidR="00EE0450" w:rsidRPr="00D57F70" w:rsidRDefault="00D57F70" w:rsidP="00A33B63">
      <w:pPr>
        <w:autoSpaceDE w:val="0"/>
        <w:autoSpaceDN w:val="0"/>
        <w:spacing w:after="0"/>
        <w:ind w:left="240" w:right="576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план действий, вносить необходимые коррективы в ходе его реализации;</w:t>
      </w:r>
    </w:p>
    <w:p w14:paraId="1A2D569A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14:paraId="586023FE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</w:p>
    <w:p w14:paraId="7B519D23" w14:textId="77777777" w:rsidR="00EE0450" w:rsidRPr="00D57F70" w:rsidRDefault="00D57F70" w:rsidP="00A33B63">
      <w:pPr>
        <w:autoSpaceDE w:val="0"/>
        <w:autoSpaceDN w:val="0"/>
        <w:spacing w:after="0"/>
        <w:ind w:left="240" w:right="100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разными способами самоконтроля (в том числе речевого), </w:t>
      </w:r>
      <w:proofErr w:type="spell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</w:t>
      </w:r>
    </w:p>
    <w:p w14:paraId="05064E11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давать адекватную оценку учебной ситуации и предлагать план её изменения;</w:t>
      </w:r>
    </w:p>
    <w:p w14:paraId="5DED8983" w14:textId="77777777" w:rsidR="00EE0450" w:rsidRPr="00D57F70" w:rsidRDefault="00D57F70" w:rsidP="00A33B63">
      <w:pPr>
        <w:autoSpaceDE w:val="0"/>
        <w:autoSpaceDN w:val="0"/>
        <w:spacing w:after="0"/>
        <w:ind w:left="240" w:right="1296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5F15DF16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14:paraId="651C4321" w14:textId="77777777" w:rsidR="00EE0450" w:rsidRPr="00D57F70" w:rsidRDefault="00D57F70" w:rsidP="00A33B63">
      <w:pPr>
        <w:autoSpaceDE w:val="0"/>
        <w:autoSpaceDN w:val="0"/>
        <w:spacing w:after="0"/>
        <w:ind w:left="18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Эмоциональный интеллект:</w:t>
      </w:r>
    </w:p>
    <w:p w14:paraId="084837A9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развивать способность управлять собственными эмоциями и эмоциями других;</w:t>
      </w:r>
    </w:p>
    <w:p w14:paraId="558C0CBC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14:paraId="78D166EE" w14:textId="77777777" w:rsidR="00EE0450" w:rsidRPr="00D57F70" w:rsidRDefault="00D57F70" w:rsidP="00A33B63">
      <w:pPr>
        <w:autoSpaceDE w:val="0"/>
        <w:autoSpaceDN w:val="0"/>
        <w:spacing w:after="0"/>
        <w:ind w:left="18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Принятие себя и других:</w:t>
      </w:r>
    </w:p>
    <w:p w14:paraId="1466A21D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осознанно относиться к другому человеку и его мнению; </w:t>
      </w:r>
    </w:p>
    <w:p w14:paraId="4065EA82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и чужое право на ошибку;</w:t>
      </w:r>
    </w:p>
    <w:p w14:paraId="20E24B01" w14:textId="077B63D8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принимать себя и других</w:t>
      </w:r>
      <w:r w:rsidR="00A33B63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не осуждая; </w:t>
      </w:r>
    </w:p>
    <w:p w14:paraId="24642DAC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проявлять открытость;</w:t>
      </w:r>
    </w:p>
    <w:p w14:paraId="3238DDD3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14:paraId="4AA2C649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619DC82B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14:paraId="7D14F7CD" w14:textId="77777777" w:rsidR="00EE0450" w:rsidRPr="00D57F70" w:rsidRDefault="00D57F70" w:rsidP="00A33B63">
      <w:pPr>
        <w:autoSpaceDE w:val="0"/>
        <w:autoSpaceDN w:val="0"/>
        <w:spacing w:after="0"/>
        <w:ind w:left="18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культура:</w:t>
      </w:r>
    </w:p>
    <w:p w14:paraId="2873800A" w14:textId="77777777" w:rsidR="00EE0450" w:rsidRPr="00D57F70" w:rsidRDefault="00D57F70" w:rsidP="00A33B63">
      <w:pPr>
        <w:autoSpaceDE w:val="0"/>
        <w:autoSpaceDN w:val="0"/>
        <w:spacing w:after="0"/>
        <w:ind w:left="420" w:right="432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роль русского родного языка в жизни общества и государства, в современном мире, в жизни человека; осознавать важность бережного отношения к родному языку;</w:t>
      </w:r>
    </w:p>
    <w:p w14:paraId="7203D02E" w14:textId="77777777" w:rsidR="00EE0450" w:rsidRPr="00D57F70" w:rsidRDefault="00D57F70" w:rsidP="00A33B63">
      <w:pPr>
        <w:autoSpaceDE w:val="0"/>
        <w:autoSpaceDN w:val="0"/>
        <w:spacing w:after="0"/>
        <w:ind w:left="42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14:paraId="175658AB" w14:textId="77777777" w:rsidR="00EE0450" w:rsidRPr="00D57F70" w:rsidRDefault="00D57F70" w:rsidP="00A33B63">
      <w:pPr>
        <w:autoSpaceDE w:val="0"/>
        <w:autoSpaceDN w:val="0"/>
        <w:spacing w:after="0"/>
        <w:ind w:left="42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правильно объяснять значения изученных слов с национально-культурным компонентом;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литературы;</w:t>
      </w:r>
    </w:p>
    <w:p w14:paraId="66945795" w14:textId="441C07AE" w:rsidR="00EE0450" w:rsidRPr="00D57F70" w:rsidRDefault="00D57F70" w:rsidP="00A33B63">
      <w:pPr>
        <w:autoSpaceDE w:val="0"/>
        <w:autoSpaceDN w:val="0"/>
        <w:spacing w:after="0"/>
        <w:ind w:left="420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распознавать и характеризовать слова с живой внутренней формой, специфическим оценочно-характеризующим значением (в рамках изученного); понимать и объяснять </w:t>
      </w:r>
      <w:r w:rsidR="00A33B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</w:t>
      </w:r>
      <w:r w:rsidR="00A33B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употреблять их;</w:t>
      </w:r>
    </w:p>
    <w:p w14:paraId="63F0E98F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крылатые слова и выражения из русских народных и литературных сказок; пословицы и поговорки, объяснять их значения (в рамках изученного), правильно употреблять их в речи;</w:t>
      </w:r>
    </w:p>
    <w:p w14:paraId="2C3D0B83" w14:textId="77777777" w:rsidR="00EE0450" w:rsidRPr="00D57F70" w:rsidRDefault="00D57F70" w:rsidP="00A33B63">
      <w:pPr>
        <w:autoSpaceDE w:val="0"/>
        <w:autoSpaceDN w:val="0"/>
        <w:spacing w:after="0"/>
        <w:ind w:left="420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личных именах исконно русских (славянских) и заимствованных (в рамках изученного), именах, входящих в состав пословиц и поговорок и имеющих в силу этого определённую стилистическую окраску;</w:t>
      </w:r>
    </w:p>
    <w:p w14:paraId="3CEF5E08" w14:textId="77777777" w:rsidR="00EE0450" w:rsidRPr="00D57F70" w:rsidRDefault="00D57F70" w:rsidP="00A33B63">
      <w:pPr>
        <w:autoSpaceDE w:val="0"/>
        <w:autoSpaceDN w:val="0"/>
        <w:spacing w:after="0"/>
        <w:ind w:left="42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14:paraId="4D2FD2E6" w14:textId="77777777" w:rsidR="00EE0450" w:rsidRPr="00D57F70" w:rsidRDefault="00D57F70" w:rsidP="00A33B63">
      <w:pPr>
        <w:autoSpaceDE w:val="0"/>
        <w:autoSpaceDN w:val="0"/>
        <w:spacing w:after="0"/>
        <w:ind w:left="240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толковые словари, словари пословиц и поговорок; словари синонимов, антонимов; словари эпитетов, метафор и сравнений; 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мультимедийные).</w:t>
      </w:r>
    </w:p>
    <w:p w14:paraId="3EBAABA7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Культура речи:</w:t>
      </w:r>
    </w:p>
    <w:p w14:paraId="1A58074D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иметь общее представление о современном русском литературном языке;</w:t>
      </w:r>
    </w:p>
    <w:p w14:paraId="3E1CE273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иметь общее представление о показателях хорошей и правильной речи;</w:t>
      </w:r>
    </w:p>
    <w:p w14:paraId="75282892" w14:textId="77777777" w:rsidR="00EE0450" w:rsidRPr="00D57F70" w:rsidRDefault="00D57F70" w:rsidP="00A33B63">
      <w:pPr>
        <w:autoSpaceDE w:val="0"/>
        <w:autoSpaceDN w:val="0"/>
        <w:spacing w:after="0"/>
        <w:ind w:left="240" w:right="86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иметь общее представление о роли А. С. Пушкина в развитии современного русского литературного языка (в рамках изученного);</w:t>
      </w:r>
    </w:p>
    <w:p w14:paraId="20A95E3B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14:paraId="1C90B435" w14:textId="77777777" w:rsidR="00EE0450" w:rsidRPr="00D57F70" w:rsidRDefault="00D57F70" w:rsidP="00A33B63">
      <w:pPr>
        <w:autoSpaceDE w:val="0"/>
        <w:autoSpaceDN w:val="0"/>
        <w:spacing w:after="0"/>
        <w:ind w:left="240" w:right="7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различать постоянное и подвижное ударение в именах существительных, именах прилагательных, глаголах (в рамках изученного); соблюдать нормы ударения в отдельных грамматических формах имён существительных, прилагательных, глаголов (в рамках изученного); анализировать смыслоразличительную роль ударения на примере омографов; корректно употреблять омографы в письменной речи;</w:t>
      </w:r>
    </w:p>
    <w:p w14:paraId="765E269F" w14:textId="77777777" w:rsidR="00EE0450" w:rsidRPr="00D57F70" w:rsidRDefault="00D57F70" w:rsidP="00A33B63">
      <w:pPr>
        <w:autoSpaceDE w:val="0"/>
        <w:autoSpaceDN w:val="0"/>
        <w:spacing w:after="0"/>
        <w:ind w:left="24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соблюдать нормы употребления синонимов‚ антонимов, омонимов (в рамках изученного);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14:paraId="14FCAC02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различать типичные речевые ошибки; выявлять и исправлять речевые ошибки в устной речи; различать типичные ошибки, связанные с нарушением грамматической нормы; выявлять и исправлять грамматические ошибки в устной и письменной речи;</w:t>
      </w:r>
    </w:p>
    <w:p w14:paraId="3C5F8126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соблюдать этикетные формы и формулы обращения в официальной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национального речевого этикета; соблюдать русскую этикетную вербальную и невербальную манеру общения;</w:t>
      </w:r>
    </w:p>
    <w:p w14:paraId="36EA6007" w14:textId="77777777" w:rsidR="00EE0450" w:rsidRPr="00D57F70" w:rsidRDefault="00D57F70" w:rsidP="00A33B63">
      <w:pPr>
        <w:autoSpaceDE w:val="0"/>
        <w:autoSpaceDN w:val="0"/>
        <w:spacing w:after="0"/>
        <w:ind w:left="240" w:right="1362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толковые, орфоэпические словари, словари синонимов, антонимов,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14:paraId="5872C27C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Речь. Речевая деятельность. Текст:</w:t>
      </w:r>
    </w:p>
    <w:p w14:paraId="459BF600" w14:textId="77777777" w:rsidR="00EE0450" w:rsidRPr="00D57F70" w:rsidRDefault="00D57F70" w:rsidP="00A33B63">
      <w:pPr>
        <w:autoSpaceDE w:val="0"/>
        <w:autoSpaceDN w:val="0"/>
        <w:spacing w:after="0"/>
        <w:ind w:left="240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разные виды речевой деятельности для решения учебных задач; владеть элементами интонации; выразительно читать тексты; уместно использовать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коммуникативные стратегии и тактики устного общения (просьба, принесение извинений); инициировать диалог и поддерживать его, сохранять инициативу в диалоге, завершать диалог;</w:t>
      </w:r>
    </w:p>
    <w:p w14:paraId="0B392782" w14:textId="77777777" w:rsidR="00EE0450" w:rsidRPr="00D57F70" w:rsidRDefault="00D57F70" w:rsidP="00A33B63">
      <w:pPr>
        <w:autoSpaceDE w:val="0"/>
        <w:autoSpaceDN w:val="0"/>
        <w:spacing w:after="0"/>
        <w:ind w:left="240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(в том числе с опорой на образец) тексты разных функционально-смысловых типов речи; составлять планы разных видов; план устного ответа на уроке, план прочитанного текста;</w:t>
      </w:r>
    </w:p>
    <w:p w14:paraId="2AAD60F9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создавать объявления (в устной и письменной форме) с учётом речевой ситуации;</w:t>
      </w:r>
    </w:p>
    <w:p w14:paraId="586DF384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создавать тексты публицистических жанров (девиз, слоган);</w:t>
      </w:r>
    </w:p>
    <w:p w14:paraId="0D23FE9A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интерпретировать фольклорные и художественные тексты или их фрагменты</w:t>
      </w:r>
    </w:p>
    <w:p w14:paraId="48CF8A92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(народные и литературные сказки, рассказы, былины, пословицы, загадки);</w:t>
      </w:r>
    </w:p>
    <w:p w14:paraId="5D03D9CE" w14:textId="77777777" w:rsidR="00EE0450" w:rsidRPr="00D57F70" w:rsidRDefault="00D57F70" w:rsidP="00A33B63">
      <w:pPr>
        <w:autoSpaceDE w:val="0"/>
        <w:autoSpaceDN w:val="0"/>
        <w:spacing w:after="0"/>
        <w:ind w:left="420" w:right="432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редактировать собственные тексты с целью совершенствования их содержания и формы; сопоставлять черновой и 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отредактированный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тексты;</w:t>
      </w:r>
    </w:p>
    <w:p w14:paraId="77C79AB6" w14:textId="77777777" w:rsidR="00EE0450" w:rsidRPr="00D57F70" w:rsidRDefault="00D57F70" w:rsidP="00A33B63">
      <w:pPr>
        <w:autoSpaceDE w:val="0"/>
        <w:autoSpaceDN w:val="0"/>
        <w:spacing w:after="0"/>
        <w:ind w:left="420" w:right="432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14:paraId="3F872104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14:paraId="3E0A7BAF" w14:textId="77777777" w:rsidR="00EE0450" w:rsidRPr="00D57F70" w:rsidRDefault="00D57F70" w:rsidP="00A33B63">
      <w:pPr>
        <w:autoSpaceDE w:val="0"/>
        <w:autoSpaceDN w:val="0"/>
        <w:spacing w:after="0"/>
        <w:ind w:left="18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культура:</w:t>
      </w:r>
    </w:p>
    <w:p w14:paraId="3337AB43" w14:textId="77777777" w:rsidR="00EE0450" w:rsidRPr="00D57F70" w:rsidRDefault="00D57F70" w:rsidP="00A33B63">
      <w:pPr>
        <w:autoSpaceDE w:val="0"/>
        <w:autoSpaceDN w:val="0"/>
        <w:spacing w:after="0"/>
        <w:ind w:left="420" w:right="432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понимать взаимосвязи исторического развития русского языка с историей общества, приводить примеры исторических изменений значений и форм слов (в рамках изученного); </w:t>
      </w:r>
    </w:p>
    <w:p w14:paraId="79B1F623" w14:textId="77777777" w:rsidR="00EE0450" w:rsidRPr="00D57F70" w:rsidRDefault="00D57F70" w:rsidP="00A33B63">
      <w:pPr>
        <w:autoSpaceDE w:val="0"/>
        <w:autoSpaceDN w:val="0"/>
        <w:spacing w:after="0"/>
        <w:ind w:left="42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истории русского литературного языка; характеризовать роль старославянского языка в становлении современного русского литературного языка (в рамках изученного);</w:t>
      </w:r>
    </w:p>
    <w:p w14:paraId="3B3CA3E3" w14:textId="77777777" w:rsidR="00EE0450" w:rsidRPr="00D57F70" w:rsidRDefault="00D57F70" w:rsidP="00A33B63">
      <w:pPr>
        <w:autoSpaceDE w:val="0"/>
        <w:autoSpaceDN w:val="0"/>
        <w:spacing w:after="0"/>
        <w:ind w:left="420" w:right="432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различия между литературным языком и диалектами; распознавать диалектизмы; объяснять национально-культурное своеобразие диалектизмов (в рамках изученного); </w:t>
      </w:r>
    </w:p>
    <w:p w14:paraId="20680905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и характеризовать роль заимствованной лексики в современном русском языке; комментировать причины лексических заимствований; характеризовать процессы заимствования иноязычных слов как результат взаимодействия национальных культур,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примеры; характеризовать особенности освоения иноязычной лексики; целесообразно употреблять иноязычные слова и заимствованные фразеологизмы; </w:t>
      </w:r>
    </w:p>
    <w:p w14:paraId="522EB837" w14:textId="77777777" w:rsidR="00EE0450" w:rsidRPr="00D57F70" w:rsidRDefault="00D57F70" w:rsidP="00A33B63">
      <w:pPr>
        <w:autoSpaceDE w:val="0"/>
        <w:autoSpaceDN w:val="0"/>
        <w:spacing w:after="0"/>
        <w:ind w:left="420" w:right="576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причины пополнения лексического состава языка; определять значения современных неологизмов (в рамках изученного); </w:t>
      </w:r>
    </w:p>
    <w:p w14:paraId="655E070C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истолковывать значения фразеологических оборотов с национально-культурным компонентом (с помощью фразеологического словаря); комментировать (в рамках изученного) историю происхождения таких фразеологических оборотов; уместно употреблять их; </w:t>
      </w:r>
    </w:p>
    <w:p w14:paraId="634134DE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толковые словари, словари пословиц и поговорок; фразеологические словари; словари иностранных слов;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мультимедийные).</w:t>
      </w:r>
    </w:p>
    <w:p w14:paraId="57961CDC" w14:textId="77777777" w:rsidR="00EE0450" w:rsidRPr="00D57F70" w:rsidRDefault="00D57F70" w:rsidP="00A33B63">
      <w:pPr>
        <w:autoSpaceDE w:val="0"/>
        <w:autoSpaceDN w:val="0"/>
        <w:spacing w:after="0"/>
        <w:ind w:left="18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Культура речи:</w:t>
      </w:r>
    </w:p>
    <w:p w14:paraId="34DE198F" w14:textId="77777777" w:rsidR="00EE0450" w:rsidRPr="00D57F70" w:rsidRDefault="00D57F70" w:rsidP="00A33B63">
      <w:pPr>
        <w:autoSpaceDE w:val="0"/>
        <w:autoSpaceDN w:val="0"/>
        <w:spacing w:after="0"/>
        <w:ind w:left="42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 соблюдать нормы ударения в отдельных грамматических формах имён существительных, имён прилагательных; глаголов (в рамках изученного);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14:paraId="47876388" w14:textId="77777777" w:rsidR="00EE0450" w:rsidRPr="00D57F70" w:rsidRDefault="00D57F70" w:rsidP="00A33B63">
      <w:pPr>
        <w:autoSpaceDE w:val="0"/>
        <w:autoSpaceDN w:val="0"/>
        <w:spacing w:after="0"/>
        <w:ind w:left="42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употреблять слова в соответствии с их лексическим значением и требованием лексической сочетаемости; соблюдать нормы употребления синонимов, антонимов, омонимов; </w:t>
      </w:r>
    </w:p>
    <w:p w14:paraId="3002376B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употреблять имена существительные, имена прилагательные, местоимения, порядковые и количественные числительные в соответствии с нормами современного русского литературного языка (в рамках изученного); </w:t>
      </w:r>
    </w:p>
    <w:p w14:paraId="4D10B997" w14:textId="25EBE11C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выявлять, анализировать и исправлять типичные речевые ошибки в устной и письменной</w:t>
      </w:r>
      <w:r w:rsidR="00A33B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речи; </w:t>
      </w:r>
    </w:p>
    <w:p w14:paraId="15ACC5E0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оценивать с точки зрения норм современного русского литературного языка чужую и собственную речь (в рамках изученного); корректировать свою речь с учётом её соответствия основным нормам современного литературного языка; </w:t>
      </w:r>
    </w:p>
    <w:p w14:paraId="202FEB0F" w14:textId="77777777" w:rsidR="00EE0450" w:rsidRPr="00D57F70" w:rsidRDefault="00D57F70" w:rsidP="00A33B63">
      <w:pPr>
        <w:autoSpaceDE w:val="0"/>
        <w:autoSpaceDN w:val="0"/>
        <w:spacing w:after="0"/>
        <w:ind w:left="42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русскую этикетную вербальную и невербальную манеру общения; использовать принципы этикетного общения, лежащие в основе национального русского речевого этикета; этикетные формулы начала и конца общения, похвалы и комплимента, благодарности, сочувствия, утешения и т. д.; </w:t>
      </w:r>
    </w:p>
    <w:p w14:paraId="69595944" w14:textId="77777777" w:rsidR="00EE0450" w:rsidRPr="00D57F70" w:rsidRDefault="00D57F70" w:rsidP="00A33B63">
      <w:pPr>
        <w:autoSpaceDE w:val="0"/>
        <w:autoSpaceDN w:val="0"/>
        <w:spacing w:after="0"/>
        <w:ind w:left="420" w:right="135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толковые, орфоэпические словари, словари синонимов, антонимов,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14:paraId="23C27619" w14:textId="77777777" w:rsidR="00EE0450" w:rsidRPr="00D57F70" w:rsidRDefault="00D57F70" w:rsidP="00A33B63">
      <w:pPr>
        <w:autoSpaceDE w:val="0"/>
        <w:autoSpaceDN w:val="0"/>
        <w:spacing w:after="0"/>
        <w:ind w:left="18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Речь. Речевая деятельность. Текст:</w:t>
      </w:r>
    </w:p>
    <w:p w14:paraId="7639623D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 использовать разные виды речевой деятельности для решения учебных задач; выбирать и использовать различные виды чтения в соответствии с его целью; владеть умениями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информацию словарных статей энциклопедического и лингвистических словарей для решения учебных задач; </w:t>
      </w:r>
    </w:p>
    <w:p w14:paraId="127AB11A" w14:textId="77777777" w:rsidR="00EE0450" w:rsidRPr="00D57F70" w:rsidRDefault="00D57F70" w:rsidP="00A33B63">
      <w:pPr>
        <w:autoSpaceDE w:val="0"/>
        <w:autoSpaceDN w:val="0"/>
        <w:spacing w:after="0"/>
        <w:ind w:left="420" w:right="576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тексты описательного типа (определение понятия, пояснение, собственно описание); </w:t>
      </w:r>
    </w:p>
    <w:p w14:paraId="07E8FE80" w14:textId="77777777" w:rsidR="00EE0450" w:rsidRPr="00D57F70" w:rsidRDefault="00D57F70" w:rsidP="00A33B63">
      <w:pPr>
        <w:autoSpaceDE w:val="0"/>
        <w:autoSpaceDN w:val="0"/>
        <w:spacing w:after="0"/>
        <w:ind w:left="42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уместно использовать жанры разговорной речи (рассказ о событии, «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бывальщины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» и др.) в ситуациях неформального общения; </w:t>
      </w:r>
    </w:p>
    <w:p w14:paraId="107835FE" w14:textId="77777777" w:rsidR="00EE0450" w:rsidRPr="00D57F70" w:rsidRDefault="00D57F70" w:rsidP="00A33B63">
      <w:pPr>
        <w:autoSpaceDE w:val="0"/>
        <w:autoSpaceDN w:val="0"/>
        <w:spacing w:after="0"/>
        <w:ind w:left="420" w:right="576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учебно-научные тексты (различные виды ответов на уроке) в письменной и устной форме; </w:t>
      </w:r>
    </w:p>
    <w:p w14:paraId="6EBBFB4E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создании устного научного сообщения языковые средства, способствующие его композиционному оформлению; </w:t>
      </w:r>
    </w:p>
    <w:p w14:paraId="3CA4DBB8" w14:textId="77777777" w:rsidR="00EE0450" w:rsidRPr="00D57F70" w:rsidRDefault="00D57F70" w:rsidP="00A33B63">
      <w:pPr>
        <w:autoSpaceDE w:val="0"/>
        <w:autoSpaceDN w:val="0"/>
        <w:spacing w:after="0"/>
        <w:ind w:left="420" w:right="432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14:paraId="1B8DE967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14:paraId="2E3FD9CE" w14:textId="77777777" w:rsidR="00EE0450" w:rsidRPr="00D57F70" w:rsidRDefault="00D57F70" w:rsidP="00A33B63">
      <w:pPr>
        <w:autoSpaceDE w:val="0"/>
        <w:autoSpaceDN w:val="0"/>
        <w:spacing w:after="0"/>
        <w:ind w:left="18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культура:</w:t>
      </w:r>
    </w:p>
    <w:p w14:paraId="62936EF4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 характеризовать внешние причины исторических изменений в русском языке (в рамках изученного); приводить примеры; распознавать и характеризовать устаревшую лексику с национально-культурным компонентом значения (историзмы, архаизмы); понимать особенности её употребления в текстах; </w:t>
      </w:r>
    </w:p>
    <w:p w14:paraId="4D146C8B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процессы перераспределения пластов лексики между активным и пассивным запасом; приводить примеры актуализации устаревшей лексики в современных контекстах; </w:t>
      </w:r>
    </w:p>
    <w:p w14:paraId="2394EB89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лингвистические и нелингвистические причины лексических заимствований; определять значения лексических заимствований последних десятилетий; целесообразно употреблять иноязычные слова; </w:t>
      </w:r>
    </w:p>
    <w:p w14:paraId="06FDAED1" w14:textId="33B68778" w:rsidR="00EE0450" w:rsidRPr="00D57F70" w:rsidRDefault="00D57F70" w:rsidP="00A33B63">
      <w:pPr>
        <w:autoSpaceDE w:val="0"/>
        <w:autoSpaceDN w:val="0"/>
        <w:spacing w:after="0"/>
        <w:ind w:left="288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толковые словари, словари пословиц и поговорок; фразеологические словари; словари иностранных слов; словари синонимов, антонимов; учебные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этимологические словари,</w:t>
      </w:r>
      <w:r w:rsidR="00A33B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грамматические словари и справочники, орфографические словари, справочники по пунктуации (в том числе мультимедийные).</w:t>
      </w:r>
    </w:p>
    <w:p w14:paraId="4D283D20" w14:textId="77777777" w:rsidR="00EE0450" w:rsidRPr="00D57F70" w:rsidRDefault="00D57F70" w:rsidP="00A33B63">
      <w:pPr>
        <w:autoSpaceDE w:val="0"/>
        <w:autoSpaceDN w:val="0"/>
        <w:spacing w:after="0"/>
        <w:ind w:left="18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Культура речи:</w:t>
      </w:r>
    </w:p>
    <w:p w14:paraId="1BBDCD1E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 соблюдать нормы ударения в глаголах, причастиях, деепричастиях, наречиях; в словоформах с непроизводными предлогами (в рамках изученного); различать основные и допустимые нормативные варианты постановки ударения в глаголах, причастиях, деепричастиях, наречиях, в словоформах с непроизводными предлогами; </w:t>
      </w:r>
    </w:p>
    <w:p w14:paraId="5B72BF3B" w14:textId="77777777" w:rsidR="00EE0450" w:rsidRPr="00D57F70" w:rsidRDefault="00D57F70" w:rsidP="00A33B63">
      <w:pPr>
        <w:autoSpaceDE w:val="0"/>
        <w:autoSpaceDN w:val="0"/>
        <w:spacing w:after="0"/>
        <w:ind w:left="42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употреблять слова в соответствии с их лексическим значением и требованием лексической сочетаемости; соблюдать нормы употребления паронимов; </w:t>
      </w:r>
    </w:p>
    <w:p w14:paraId="5C1F1146" w14:textId="77777777" w:rsidR="00EE0450" w:rsidRPr="00D57F70" w:rsidRDefault="00D57F70" w:rsidP="00A33B63">
      <w:pPr>
        <w:autoSpaceDE w:val="0"/>
        <w:autoSpaceDN w:val="0"/>
        <w:spacing w:after="0"/>
        <w:ind w:left="420" w:right="86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различать типичные грамматические ошибки (в рамках изученного); корректировать устную и письменную речь с учётом её соответствия основным нормам современного литературного языка; </w:t>
      </w:r>
    </w:p>
    <w:p w14:paraId="2EE69847" w14:textId="77777777" w:rsidR="00EE0450" w:rsidRPr="00D57F70" w:rsidRDefault="00D57F70" w:rsidP="00A33B63">
      <w:pPr>
        <w:autoSpaceDE w:val="0"/>
        <w:autoSpaceDN w:val="0"/>
        <w:spacing w:after="0"/>
        <w:ind w:left="420" w:right="576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употреблять слова с учётом вариантов современных орфоэпических, грамматических и стилистических норм; </w:t>
      </w:r>
    </w:p>
    <w:p w14:paraId="5F6C9A35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оценивать с точки зрения норм современного русского литературного языка чужую и собственную речь;</w:t>
      </w:r>
    </w:p>
    <w:p w14:paraId="6464C8DB" w14:textId="77777777" w:rsidR="00EE0450" w:rsidRPr="00D57F70" w:rsidRDefault="00D57F70" w:rsidP="00A33B63">
      <w:pPr>
        <w:autoSpaceDE w:val="0"/>
        <w:autoSpaceDN w:val="0"/>
        <w:spacing w:after="0"/>
        <w:ind w:left="420" w:right="432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принципы этикетного общения, лежащие в основе национального русского речевого этикета (запрет на употребление грубых слов, выражений, фраз; исключение категоричности в разговоре и т. д.); соблюдать нормы русского невербального этикета; </w:t>
      </w:r>
    </w:p>
    <w:p w14:paraId="097A5F17" w14:textId="1A0FE05C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толковые, орфоэпические словари, словари синонимов, антонимов, паронимов; грамматические словари и справочники, в том числе мультимедийные; использовать </w:t>
      </w:r>
      <w:r w:rsidR="00A33B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орфографические словари и справочники по пунктуации.</w:t>
      </w:r>
    </w:p>
    <w:p w14:paraId="369EAD8D" w14:textId="77777777" w:rsidR="00EE0450" w:rsidRPr="00D57F70" w:rsidRDefault="00D57F70" w:rsidP="00A33B63">
      <w:pPr>
        <w:autoSpaceDE w:val="0"/>
        <w:autoSpaceDN w:val="0"/>
        <w:spacing w:after="0"/>
        <w:ind w:left="18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Речь. Речевая деятельность. Текст:</w:t>
      </w:r>
    </w:p>
    <w:p w14:paraId="0074DCE8" w14:textId="77777777" w:rsidR="00EE0450" w:rsidRPr="00D57F70" w:rsidRDefault="00D57F70" w:rsidP="00A33B63">
      <w:pPr>
        <w:autoSpaceDE w:val="0"/>
        <w:autoSpaceDN w:val="0"/>
        <w:spacing w:after="0"/>
        <w:ind w:left="420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 использовать разные виды речевой деятельности для решения учебных задач;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информацию словарных статей энциклопедического и лингвистических словарей для решения учебных задач; </w:t>
      </w:r>
    </w:p>
    <w:p w14:paraId="1E4B6C3A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традиции русского речевого общения; уместно использовать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стратегии и тактики при контактном общении: убеждение, комплимент, спор, дискуссия; </w:t>
      </w:r>
    </w:p>
    <w:p w14:paraId="4E83AC89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логико-смысловую структуру текста; распознавать виды абзацев; распознавать и анализировать разные типы заголовков текста; использовать различные типы заголовков при создании собственных текстов; </w:t>
      </w:r>
    </w:p>
    <w:p w14:paraId="2C7EE358" w14:textId="77777777" w:rsidR="00EE0450" w:rsidRPr="00D57F70" w:rsidRDefault="00D57F70" w:rsidP="00A33B63">
      <w:pPr>
        <w:autoSpaceDE w:val="0"/>
        <w:autoSpaceDN w:val="0"/>
        <w:spacing w:after="0"/>
        <w:ind w:left="420" w:right="100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тексты рекламного типа; текст в жанре путевых заметок; анализировать художественный текст с опорой на его сильные позиции; </w:t>
      </w:r>
    </w:p>
    <w:p w14:paraId="1AE4616A" w14:textId="77777777" w:rsidR="00EE0450" w:rsidRPr="00D57F70" w:rsidRDefault="00D57F70" w:rsidP="00A33B63">
      <w:pPr>
        <w:autoSpaceDE w:val="0"/>
        <w:autoSpaceDN w:val="0"/>
        <w:spacing w:after="0"/>
        <w:ind w:left="420" w:right="432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тексты как результат проектной (исследовательской) деятельности; оформлять результаты проекта (исследования), представлять их в устной и письменной форме; </w:t>
      </w:r>
    </w:p>
    <w:p w14:paraId="516ABF41" w14:textId="77777777" w:rsidR="00A33B63" w:rsidRDefault="00D57F70" w:rsidP="00A33B63">
      <w:pPr>
        <w:autoSpaceDE w:val="0"/>
        <w:autoSpaceDN w:val="0"/>
        <w:spacing w:after="0"/>
        <w:ind w:left="420" w:firstLine="141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владеть правилами информационной безопасности при общении в социальных сетях.</w:t>
      </w:r>
    </w:p>
    <w:p w14:paraId="4E883236" w14:textId="07380266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14:paraId="14D44116" w14:textId="77777777" w:rsidR="00EE0450" w:rsidRPr="00D57F70" w:rsidRDefault="00EE045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</w:p>
    <w:p w14:paraId="2DD1B6D8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культура:</w:t>
      </w:r>
    </w:p>
    <w:p w14:paraId="61604BBE" w14:textId="77777777" w:rsidR="00EE0450" w:rsidRPr="00D57F70" w:rsidRDefault="00D57F70" w:rsidP="00A33B63">
      <w:pPr>
        <w:autoSpaceDE w:val="0"/>
        <w:autoSpaceDN w:val="0"/>
        <w:spacing w:after="0"/>
        <w:ind w:left="240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 иметь представление об истории развития лексического состава русского языка,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лексику русского языка с точки зрения происхождения (в рамках изученного, с использованием словарей); </w:t>
      </w:r>
    </w:p>
    <w:p w14:paraId="4646989B" w14:textId="77777777" w:rsidR="00EE0450" w:rsidRPr="00D57F70" w:rsidRDefault="00D57F70" w:rsidP="00A33B63">
      <w:pPr>
        <w:autoSpaceDE w:val="0"/>
        <w:autoSpaceDN w:val="0"/>
        <w:spacing w:after="0"/>
        <w:ind w:left="24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роль старославянского языка в развитии русского литературного языка; характеризовать особенности употребления старославянизмов в современном русском языке (в рамках изученного, с использованием словарей); </w:t>
      </w:r>
    </w:p>
    <w:p w14:paraId="1D595152" w14:textId="77777777" w:rsidR="00EE0450" w:rsidRPr="00D57F70" w:rsidRDefault="00D57F70" w:rsidP="00A33B63">
      <w:pPr>
        <w:autoSpaceDE w:val="0"/>
        <w:autoSpaceDN w:val="0"/>
        <w:spacing w:after="0"/>
        <w:ind w:left="24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словарей); сфере функционирования; </w:t>
      </w:r>
    </w:p>
    <w:p w14:paraId="0691768F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значения лексических заимствований последних десятилетий и особенности их употребления в разговорной речи, современной публицистике, в том числе в дисплейных текстах; оценивать целесообразность их употребления; целесообразно употреблять иноязычные слова; </w:t>
      </w:r>
    </w:p>
    <w:p w14:paraId="157DEF2B" w14:textId="77777777" w:rsidR="00EE0450" w:rsidRPr="00D57F70" w:rsidRDefault="00D57F70" w:rsidP="00A33B63">
      <w:pPr>
        <w:autoSpaceDE w:val="0"/>
        <w:autoSpaceDN w:val="0"/>
        <w:spacing w:after="0"/>
        <w:ind w:left="240" w:right="100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исторические особенности русского речевого этикета (обращение); характеризовать основные особенности современного русского речевого этикета; </w:t>
      </w:r>
    </w:p>
    <w:p w14:paraId="1B4D0656" w14:textId="77777777" w:rsidR="00EE0450" w:rsidRPr="00D57F70" w:rsidRDefault="00D57F70" w:rsidP="00A33B63">
      <w:pPr>
        <w:autoSpaceDE w:val="0"/>
        <w:autoSpaceDN w:val="0"/>
        <w:spacing w:after="0"/>
        <w:ind w:left="24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мультимедийные).</w:t>
      </w:r>
    </w:p>
    <w:p w14:paraId="74F8D02E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Культура речи:</w:t>
      </w:r>
    </w:p>
    <w:p w14:paraId="085764BC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различать варианты орфоэпической и акцентологической нормы; употреблять слова с учётом произносительных и стилистических вариантов современной орфоэпической нормы; </w:t>
      </w:r>
    </w:p>
    <w:p w14:paraId="1BC022B1" w14:textId="77777777" w:rsidR="00EE0450" w:rsidRPr="00D57F70" w:rsidRDefault="00D57F70" w:rsidP="00A33B63">
      <w:pPr>
        <w:autoSpaceDE w:val="0"/>
        <w:autoSpaceDN w:val="0"/>
        <w:spacing w:after="0"/>
        <w:ind w:left="240" w:right="100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об активных процессах современного русского языка в области произношения и ударения (в рамках изученного); </w:t>
      </w:r>
    </w:p>
    <w:p w14:paraId="34FFA217" w14:textId="77777777" w:rsidR="00EE0450" w:rsidRPr="00D57F70" w:rsidRDefault="00D57F70" w:rsidP="00A33B63">
      <w:pPr>
        <w:autoSpaceDE w:val="0"/>
        <w:autoSpaceDN w:val="0"/>
        <w:spacing w:after="0"/>
        <w:ind w:left="24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употреблять слова в соответствии с их лексическим значением и требованием лексической сочетаемости; соблюдать нормы 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употребления синонимов‚ антонимов‚ омонимов‚ паронимов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14:paraId="4DFA1243" w14:textId="77777777" w:rsidR="00EE0450" w:rsidRPr="00D57F70" w:rsidRDefault="00D57F70" w:rsidP="00A33B63">
      <w:pPr>
        <w:autoSpaceDE w:val="0"/>
        <w:autoSpaceDN w:val="0"/>
        <w:spacing w:after="0"/>
        <w:ind w:left="240" w:right="576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корректно употреблять термины в текстах учебно-научного стиля, в публицистических и художественных текстах (в рамках изученного); </w:t>
      </w:r>
    </w:p>
    <w:p w14:paraId="0D9B803D" w14:textId="77777777" w:rsidR="00EE0450" w:rsidRPr="00D57F70" w:rsidRDefault="00D57F70" w:rsidP="00A33B63">
      <w:pPr>
        <w:autoSpaceDE w:val="0"/>
        <w:autoSpaceDN w:val="0"/>
        <w:spacing w:after="0"/>
        <w:ind w:left="240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оценивать с точки зрения норм современного русского литературного языка чужую и собственную речь; корректировать речь с учётом её соответствия основным нормам современного литературного языка; </w:t>
      </w:r>
    </w:p>
    <w:p w14:paraId="21936D38" w14:textId="77777777" w:rsidR="00EE0450" w:rsidRPr="00D57F70" w:rsidRDefault="00D57F70" w:rsidP="00A33B63">
      <w:pPr>
        <w:autoSpaceDE w:val="0"/>
        <w:autoSpaceDN w:val="0"/>
        <w:spacing w:after="0"/>
        <w:ind w:left="24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типичные ошибки согласования и управления в русском языке; редактировать предложения с целью исправления синтаксических грамматических ошибок; </w:t>
      </w:r>
    </w:p>
    <w:p w14:paraId="2FD1B4A4" w14:textId="77777777" w:rsidR="00EE0450" w:rsidRPr="00D57F70" w:rsidRDefault="00D57F70" w:rsidP="00A33B63">
      <w:pPr>
        <w:autoSpaceDE w:val="0"/>
        <w:autoSpaceDN w:val="0"/>
        <w:spacing w:after="0"/>
        <w:ind w:left="24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и оценивать активные процессы в речевом этикете (в рамках изученного); использовать приёмы, помогающие противостоять речевой агрессии; соблюдать русскую этикетную вербальную и невербальную манеру общения; </w:t>
      </w:r>
    </w:p>
    <w:p w14:paraId="1B0BD35E" w14:textId="77777777" w:rsidR="00EE0450" w:rsidRPr="00D57F70" w:rsidRDefault="00D57F70" w:rsidP="00A33B63">
      <w:pPr>
        <w:autoSpaceDE w:val="0"/>
        <w:autoSpaceDN w:val="0"/>
        <w:spacing w:after="0"/>
        <w:ind w:left="240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толковые, орфоэпические словари, словари синонимов, антонимов, паронимов; грамматические словари и справочники, в том числе мультимедийные; использовать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орфографические словари и справочники по пунктуации.</w:t>
      </w:r>
    </w:p>
    <w:p w14:paraId="2FB8842F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Речь. Речевая деятельность. Текст:</w:t>
      </w:r>
    </w:p>
    <w:p w14:paraId="54B3BA0B" w14:textId="6E1ED69A" w:rsidR="00EE0450" w:rsidRPr="00D57F70" w:rsidRDefault="00D57F70" w:rsidP="00A33B63">
      <w:pPr>
        <w:autoSpaceDE w:val="0"/>
        <w:autoSpaceDN w:val="0"/>
        <w:spacing w:after="0"/>
        <w:ind w:left="240" w:firstLine="117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 использовать разные виды речевой деятельности для решения учебных задач; </w:t>
      </w:r>
    </w:p>
    <w:p w14:paraId="713434A1" w14:textId="77777777" w:rsidR="00EE0450" w:rsidRPr="00D57F70" w:rsidRDefault="00D57F70" w:rsidP="00A33B63">
      <w:pPr>
        <w:autoSpaceDE w:val="0"/>
        <w:autoSpaceDN w:val="0"/>
        <w:spacing w:after="0"/>
        <w:ind w:left="420" w:right="144" w:firstLine="99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 использовать разные виды речевой деятельности для решения учебных задач;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 </w:t>
      </w:r>
    </w:p>
    <w:p w14:paraId="7AD3EFB5" w14:textId="77777777" w:rsidR="00EE0450" w:rsidRPr="00D57F70" w:rsidRDefault="00D57F70" w:rsidP="00A33B63">
      <w:pPr>
        <w:autoSpaceDE w:val="0"/>
        <w:autoSpaceDN w:val="0"/>
        <w:spacing w:after="0"/>
        <w:ind w:left="420" w:right="288" w:firstLine="117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использовать основные способы и правила эффективной аргументации в процессе учебно-научного общения; стандартные обороты речи и знание правил корректной дискуссии; участвовать в дискуссии; </w:t>
      </w:r>
    </w:p>
    <w:p w14:paraId="2F9FF043" w14:textId="77777777" w:rsidR="00EE0450" w:rsidRPr="00D57F70" w:rsidRDefault="00D57F70" w:rsidP="00A33B63">
      <w:pPr>
        <w:autoSpaceDE w:val="0"/>
        <w:autoSpaceDN w:val="0"/>
        <w:spacing w:after="0"/>
        <w:ind w:left="420" w:firstLine="117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структурные элементы и языковые особенности письма как жанра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публицистического стиля речи; создавать сочинение в жанре письма (в том числе электронного); </w:t>
      </w:r>
    </w:p>
    <w:p w14:paraId="25D0F769" w14:textId="77777777" w:rsidR="00EE0450" w:rsidRPr="00D57F70" w:rsidRDefault="00D57F70" w:rsidP="00A33B63">
      <w:pPr>
        <w:autoSpaceDE w:val="0"/>
        <w:autoSpaceDN w:val="0"/>
        <w:spacing w:after="0"/>
        <w:ind w:left="420" w:right="432" w:firstLine="117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тексты как результат проектной (исследовательской) деятельности; оформлять результаты проекта (исследования), представлять их в устной и письменной форме; </w:t>
      </w:r>
    </w:p>
    <w:p w14:paraId="5CB02C0B" w14:textId="77777777" w:rsidR="00EE0450" w:rsidRPr="00D57F70" w:rsidRDefault="00D57F70" w:rsidP="00A33B63">
      <w:pPr>
        <w:autoSpaceDE w:val="0"/>
        <w:autoSpaceDN w:val="0"/>
        <w:spacing w:after="0"/>
        <w:ind w:left="420" w:right="576" w:firstLine="117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устные учебно-научные сообщения различных видов, составлять рецензию на реферат, на проектную работу одноклассника, доклад; принимать участие в учебно-научной дискуссии; </w:t>
      </w:r>
    </w:p>
    <w:p w14:paraId="6D9684F9" w14:textId="77777777" w:rsidR="00EE0450" w:rsidRPr="00D57F70" w:rsidRDefault="00D57F70" w:rsidP="00A33B63">
      <w:pPr>
        <w:autoSpaceDE w:val="0"/>
        <w:autoSpaceDN w:val="0"/>
        <w:spacing w:after="0"/>
        <w:ind w:left="420" w:firstLine="117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владеть правилами информационной безопасности при общении в социальных сетях.</w:t>
      </w:r>
    </w:p>
    <w:p w14:paraId="427842A3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14:paraId="1AA13C90" w14:textId="77777777" w:rsidR="00EE0450" w:rsidRPr="00D57F70" w:rsidRDefault="00D57F70" w:rsidP="00A33B63">
      <w:pPr>
        <w:autoSpaceDE w:val="0"/>
        <w:autoSpaceDN w:val="0"/>
        <w:spacing w:after="0"/>
        <w:ind w:left="18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культура:</w:t>
      </w:r>
    </w:p>
    <w:p w14:paraId="369D0F85" w14:textId="77777777" w:rsidR="00EE0450" w:rsidRPr="00D57F70" w:rsidRDefault="00D57F70" w:rsidP="00A33B63">
      <w:pPr>
        <w:autoSpaceDE w:val="0"/>
        <w:autoSpaceDN w:val="0"/>
        <w:spacing w:after="0"/>
        <w:ind w:left="420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понимать и истолковывать значения русских слов с национально-культурным компонентом (в рамках изученного), правильно употреблять их в речи; иметь представление о русской языковой картине мира; приводить примеры национального своеобразия, богатства,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выразительности родного русского языка; анализировать национальное своеобразие </w:t>
      </w:r>
      <w:r w:rsidRPr="00D57F70">
        <w:rPr>
          <w:lang w:val="ru-RU"/>
        </w:rPr>
        <w:br/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общеязыковых и художественных метафор; </w:t>
      </w:r>
    </w:p>
    <w:p w14:paraId="4269256D" w14:textId="77777777" w:rsidR="00EE0450" w:rsidRPr="00D57F70" w:rsidRDefault="00D57F70" w:rsidP="00A33B63">
      <w:pPr>
        <w:autoSpaceDE w:val="0"/>
        <w:autoSpaceDN w:val="0"/>
        <w:spacing w:after="0"/>
        <w:ind w:left="420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ключевых словах русской культуры; комментировать тексты с точки зрения употребления в них ключевых слов русской культуры (в рамках изученного); </w:t>
      </w:r>
    </w:p>
    <w:p w14:paraId="56CDA4B5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 распознавать источники крылатых слов и выражений (в рамках изученного); правильно употреблять пословицы, поговорки, крылатые слова и выражения в различных ситуациях речевого общения (в рамках изученного); </w:t>
      </w:r>
    </w:p>
    <w:p w14:paraId="2A3492FD" w14:textId="77777777" w:rsidR="00EE0450" w:rsidRPr="00D57F70" w:rsidRDefault="00D57F70" w:rsidP="00A33B63">
      <w:pPr>
        <w:autoSpaceDE w:val="0"/>
        <w:autoSpaceDN w:val="0"/>
        <w:spacing w:after="0"/>
        <w:ind w:left="420" w:right="432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влияние внешних и внутренних факторов изменений в русском языке (в рамках изученного); иметь представление об основных активных процессах в современном русском языке (основные тенденции, отдельные примеры в рамках изученного); </w:t>
      </w:r>
    </w:p>
    <w:p w14:paraId="3DF7C894" w14:textId="77777777" w:rsidR="00EE0450" w:rsidRPr="00D57F70" w:rsidRDefault="00D57F70" w:rsidP="00A33B63">
      <w:pPr>
        <w:autoSpaceDE w:val="0"/>
        <w:autoSpaceDN w:val="0"/>
        <w:spacing w:after="0"/>
        <w:ind w:left="420" w:right="432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особенности новых иноязычных заимствований в современном русском языке; определять значения лексических заимствований последних десятилетий; </w:t>
      </w:r>
    </w:p>
    <w:p w14:paraId="65D6B958" w14:textId="77777777" w:rsidR="00EE0450" w:rsidRPr="00D57F70" w:rsidRDefault="00D57F70" w:rsidP="00A33B63">
      <w:pPr>
        <w:autoSpaceDE w:val="0"/>
        <w:autoSpaceDN w:val="0"/>
        <w:spacing w:after="0"/>
        <w:ind w:left="4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словообразовательные неологизмы по сфере употребления и стилистической окраске; целесообразно употреблять иноязычные слова; </w:t>
      </w:r>
    </w:p>
    <w:p w14:paraId="79914E2A" w14:textId="77777777" w:rsidR="00EE0450" w:rsidRPr="00D57F70" w:rsidRDefault="00D57F70" w:rsidP="00A33B63">
      <w:pPr>
        <w:autoSpaceDE w:val="0"/>
        <w:autoSpaceDN w:val="0"/>
        <w:spacing w:after="0"/>
        <w:ind w:left="420" w:right="432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причины изменения лексических значений слов и их стилистической окраски в современном русском языке (на конкретных примерах); </w:t>
      </w:r>
    </w:p>
    <w:p w14:paraId="5670A25C" w14:textId="77777777" w:rsidR="00EE0450" w:rsidRPr="00D57F70" w:rsidRDefault="00D57F70" w:rsidP="00A33B63">
      <w:pPr>
        <w:autoSpaceDE w:val="0"/>
        <w:autoSpaceDN w:val="0"/>
        <w:spacing w:after="0"/>
        <w:ind w:left="42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мультимедийные).</w:t>
      </w:r>
    </w:p>
    <w:p w14:paraId="36A0BF3B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Культура речи:</w:t>
      </w:r>
    </w:p>
    <w:p w14:paraId="4FD502AA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 понимать и характеризовать активные процессы в области произношения и ударения (в рамках изученного); способы фиксации произносительных норм в современных орфоэпических словарях; </w:t>
      </w:r>
    </w:p>
    <w:p w14:paraId="39D4117E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варианты орфоэпической и акцентологической нормы; соблюдать нормы произношения и ударения в отдельных грамматических формах самостоятельных частей речи (в рамках изученного); употреблять слова с учётом произносительных вариантов современной орфоэпической нормы; </w:t>
      </w:r>
    </w:p>
    <w:p w14:paraId="17AFF188" w14:textId="77777777" w:rsidR="00EE0450" w:rsidRPr="00D57F70" w:rsidRDefault="00D57F70" w:rsidP="00A33B63">
      <w:pPr>
        <w:autoSpaceDE w:val="0"/>
        <w:autoSpaceDN w:val="0"/>
        <w:spacing w:after="0"/>
        <w:ind w:left="144" w:right="144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употреблять слова в соответствии с их лексическим значением и требованием лексической сочетаемости (в рамках изученного); опознавать частотные примеры тавтологии и плеоназма; </w:t>
      </w:r>
    </w:p>
    <w:p w14:paraId="53D1B151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синтаксические нормы современного русского литературного языка: предложно-падежное управление; построение простых предложений‚ сложных предложений разных видов; предложений с косвенной речью; </w:t>
      </w:r>
    </w:p>
    <w:p w14:paraId="2E8C5222" w14:textId="77777777" w:rsidR="00EE0450" w:rsidRPr="00D57F70" w:rsidRDefault="00D57F70" w:rsidP="00A33B63">
      <w:pPr>
        <w:autoSpaceDE w:val="0"/>
        <w:autoSpaceDN w:val="0"/>
        <w:spacing w:after="0"/>
        <w:ind w:left="240" w:right="72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исправлять типичные ошибки в предложно-падежном управлении; построении простых предложений‚ сложных предложений разных видов; предложений с косвенной речью; </w:t>
      </w:r>
    </w:p>
    <w:p w14:paraId="5837B6CB" w14:textId="77777777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оценивать с точки зрения норм, вариантов норм современного русского литературного языка чужую и собственную речь; корректировать речь с учётом её соответствия основным нормам и вариантам норм современного литературного языка; </w:t>
      </w:r>
    </w:p>
    <w:p w14:paraId="6C6C7EC8" w14:textId="301BC017" w:rsidR="00EE0450" w:rsidRPr="00D57F70" w:rsidRDefault="00D57F70" w:rsidP="00A33B63">
      <w:pPr>
        <w:autoSpaceDE w:val="0"/>
        <w:autoSpaceDN w:val="0"/>
        <w:spacing w:after="0"/>
        <w:ind w:left="240" w:right="288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общении в </w:t>
      </w:r>
      <w:proofErr w:type="gramStart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gramEnd"/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 этикетные формы и устойчивые формулы‚</w:t>
      </w:r>
      <w:r w:rsidR="00A33B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принципы этикетного общения, лежащие в основе национального русского речевого этикета; соблюдать нормы русского этикетного речевого поведения в ситуациях делового общения; </w:t>
      </w:r>
    </w:p>
    <w:p w14:paraId="1948B439" w14:textId="5DE8AACD" w:rsidR="00EE0450" w:rsidRPr="00D57F70" w:rsidRDefault="00D57F70" w:rsidP="00A33B63">
      <w:pPr>
        <w:autoSpaceDE w:val="0"/>
        <w:autoSpaceDN w:val="0"/>
        <w:spacing w:after="0"/>
        <w:ind w:left="240"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толковые, орфоэпические словари, словари синонимов, антонимов, паронимов; грамматические словари и справочники, в том числе мультимедийные; использовать </w:t>
      </w:r>
      <w:r w:rsidR="00A33B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орфографические словари и справочники по пунктуации.</w:t>
      </w:r>
    </w:p>
    <w:p w14:paraId="1536A209" w14:textId="77777777" w:rsidR="00EE0450" w:rsidRPr="00D57F70" w:rsidRDefault="00D57F70" w:rsidP="00A33B63">
      <w:pPr>
        <w:autoSpaceDE w:val="0"/>
        <w:autoSpaceDN w:val="0"/>
        <w:spacing w:after="0"/>
        <w:ind w:firstLine="1418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b/>
          <w:color w:val="000000"/>
          <w:sz w:val="24"/>
          <w:lang w:val="ru-RU"/>
        </w:rPr>
        <w:t>Речь. Речевая деятельность. Текст:</w:t>
      </w:r>
    </w:p>
    <w:p w14:paraId="6BF2F701" w14:textId="77777777" w:rsidR="00EE0450" w:rsidRPr="00D57F70" w:rsidRDefault="00D57F70" w:rsidP="00A33B63">
      <w:pPr>
        <w:autoSpaceDE w:val="0"/>
        <w:autoSpaceDN w:val="0"/>
        <w:spacing w:after="0"/>
        <w:ind w:left="240" w:right="288" w:firstLine="132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(инфографика, диаграмма, дисплейный текст и др.); </w:t>
      </w:r>
    </w:p>
    <w:p w14:paraId="62FAC2FE" w14:textId="49860A33" w:rsidR="00EE0450" w:rsidRPr="00D57F70" w:rsidRDefault="00D57F70" w:rsidP="00A33B63">
      <w:pPr>
        <w:autoSpaceDE w:val="0"/>
        <w:autoSpaceDN w:val="0"/>
        <w:spacing w:after="0"/>
        <w:ind w:left="240" w:right="144" w:firstLine="132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</w:t>
      </w:r>
      <w:r w:rsidR="00A33B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информации; </w:t>
      </w:r>
    </w:p>
    <w:p w14:paraId="49177E30" w14:textId="77777777" w:rsidR="00EE0450" w:rsidRPr="00D57F70" w:rsidRDefault="00D57F70" w:rsidP="00A33B63">
      <w:pPr>
        <w:autoSpaceDE w:val="0"/>
        <w:autoSpaceDN w:val="0"/>
        <w:spacing w:after="0"/>
        <w:ind w:left="240" w:right="288" w:firstLine="132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</w:t>
      </w:r>
    </w:p>
    <w:p w14:paraId="2550D134" w14:textId="77777777" w:rsidR="00EE0450" w:rsidRPr="00D57F70" w:rsidRDefault="00D57F70" w:rsidP="00A33B63">
      <w:pPr>
        <w:autoSpaceDE w:val="0"/>
        <w:autoSpaceDN w:val="0"/>
        <w:spacing w:after="0"/>
        <w:ind w:left="240" w:firstLine="132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структурные элементы и языковые особенности делового письма; </w:t>
      </w:r>
    </w:p>
    <w:p w14:paraId="28768299" w14:textId="77777777" w:rsidR="00EE0450" w:rsidRPr="00D57F70" w:rsidRDefault="00D57F70" w:rsidP="00A33B63">
      <w:pPr>
        <w:autoSpaceDE w:val="0"/>
        <w:autoSpaceDN w:val="0"/>
        <w:spacing w:after="0"/>
        <w:ind w:left="240" w:right="144" w:firstLine="132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учебно-научные сообщения различных видов, отзыв на проектную работу одноклассника; принимать участие в учебно-научной дискуссии; </w:t>
      </w:r>
    </w:p>
    <w:p w14:paraId="657CDEBA" w14:textId="77777777" w:rsidR="00EE0450" w:rsidRPr="00D57F70" w:rsidRDefault="00D57F70" w:rsidP="00A33B63">
      <w:pPr>
        <w:autoSpaceDE w:val="0"/>
        <w:autoSpaceDN w:val="0"/>
        <w:spacing w:after="0"/>
        <w:ind w:left="240" w:firstLine="1320"/>
        <w:jc w:val="both"/>
        <w:rPr>
          <w:lang w:val="ru-RU"/>
        </w:r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в собственной речевой практике прецедентные тексты; </w:t>
      </w:r>
    </w:p>
    <w:p w14:paraId="7169204B" w14:textId="46282118" w:rsidR="00EE0450" w:rsidRPr="00D57F70" w:rsidRDefault="00D57F70" w:rsidP="00A33B63">
      <w:pPr>
        <w:autoSpaceDE w:val="0"/>
        <w:autoSpaceDN w:val="0"/>
        <w:spacing w:after="0"/>
        <w:ind w:left="284" w:firstLine="1036"/>
        <w:jc w:val="both"/>
        <w:rPr>
          <w:lang w:val="ru-RU"/>
        </w:rPr>
        <w:sectPr w:rsidR="00EE0450" w:rsidRPr="00D57F7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тексты публицистических жанров (проблемный очерк); —  создавать тексты как результат проектной (исследовательской) деятельности; оформлять реферат в письменной форме и представлять его в устной и письменной форме; </w:t>
      </w:r>
      <w:r w:rsidRPr="00D57F70">
        <w:rPr>
          <w:lang w:val="ru-RU"/>
        </w:rPr>
        <w:br/>
      </w:r>
      <w:r w:rsidR="00A33B63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</w:t>
      </w:r>
      <w:r w:rsidRPr="00D57F70">
        <w:rPr>
          <w:rFonts w:ascii="Times New Roman" w:eastAsia="Times New Roman" w:hAnsi="Times New Roman"/>
          <w:color w:val="000000"/>
          <w:sz w:val="24"/>
          <w:lang w:val="ru-RU"/>
        </w:rPr>
        <w:t>—  владеть правилами информационной безопасности при общении в социальных сетях.</w:t>
      </w:r>
    </w:p>
    <w:p w14:paraId="6908C086" w14:textId="77777777" w:rsidR="00D57F70" w:rsidRPr="00D57F70" w:rsidRDefault="00D57F70">
      <w:pPr>
        <w:rPr>
          <w:lang w:val="ru-RU"/>
        </w:rPr>
      </w:pPr>
    </w:p>
    <w:sectPr w:rsidR="00D57F70" w:rsidRPr="00D57F7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CDB84" w14:textId="77777777" w:rsidR="009B474B" w:rsidRDefault="009B474B" w:rsidP="00D57F70">
      <w:pPr>
        <w:spacing w:after="0" w:line="240" w:lineRule="auto"/>
      </w:pPr>
      <w:r>
        <w:separator/>
      </w:r>
    </w:p>
  </w:endnote>
  <w:endnote w:type="continuationSeparator" w:id="0">
    <w:p w14:paraId="3512207D" w14:textId="77777777" w:rsidR="009B474B" w:rsidRDefault="009B474B" w:rsidP="00D5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0E03C" w14:textId="77777777" w:rsidR="009B474B" w:rsidRDefault="009B474B" w:rsidP="00D57F70">
      <w:pPr>
        <w:spacing w:after="0" w:line="240" w:lineRule="auto"/>
      </w:pPr>
      <w:r>
        <w:separator/>
      </w:r>
    </w:p>
  </w:footnote>
  <w:footnote w:type="continuationSeparator" w:id="0">
    <w:p w14:paraId="162E444B" w14:textId="77777777" w:rsidR="009B474B" w:rsidRDefault="009B474B" w:rsidP="00D5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45595"/>
    <w:rsid w:val="0006063C"/>
    <w:rsid w:val="0007179F"/>
    <w:rsid w:val="000B2F64"/>
    <w:rsid w:val="0015074B"/>
    <w:rsid w:val="0029639D"/>
    <w:rsid w:val="00323DF2"/>
    <w:rsid w:val="00326F90"/>
    <w:rsid w:val="00424005"/>
    <w:rsid w:val="00485A2C"/>
    <w:rsid w:val="00517C6D"/>
    <w:rsid w:val="00743005"/>
    <w:rsid w:val="00762463"/>
    <w:rsid w:val="00956236"/>
    <w:rsid w:val="009B474B"/>
    <w:rsid w:val="009F71B8"/>
    <w:rsid w:val="00A33B63"/>
    <w:rsid w:val="00AA1D8D"/>
    <w:rsid w:val="00B47730"/>
    <w:rsid w:val="00B64DEA"/>
    <w:rsid w:val="00CB0664"/>
    <w:rsid w:val="00D57F70"/>
    <w:rsid w:val="00DF0DD9"/>
    <w:rsid w:val="00EB4CCF"/>
    <w:rsid w:val="00EE0450"/>
    <w:rsid w:val="00F4087B"/>
    <w:rsid w:val="00F8264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C8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1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17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1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17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B17B9B-D752-4EFB-83D0-C700BC10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24</Pages>
  <Words>9785</Words>
  <Characters>55781</Characters>
  <Application>Microsoft Office Word</Application>
  <DocSecurity>0</DocSecurity>
  <Lines>464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65436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Учитель</cp:lastModifiedBy>
  <cp:revision>12</cp:revision>
  <dcterms:created xsi:type="dcterms:W3CDTF">2013-12-23T23:15:00Z</dcterms:created>
  <dcterms:modified xsi:type="dcterms:W3CDTF">2022-10-20T03:54:00Z</dcterms:modified>
  <cp:category/>
</cp:coreProperties>
</file>